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d767" w14:textId="12dd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избирательных кампаний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декабря 2020 года № 4618. Зарегистрировано Департаментом юстиции Восточно-Казахстанской области 15 декабря 2020 года № 7983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Усть-Каменогорска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Усть-Каменогорской городской территориальной избирательной комиссией определить места на землях общего пользования для размещения агитационных печатных материалов для кандидатов в Президенты Республики Казахстан, депутатов Парламента Республики Казахстан, областного и городского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25 февраля 2011 года № 10515 "Об определении мест для размещения агитационных печатных материалов в период избирательных кампаний" (зарегистрировано в Реестре государственной регистрации нормативных правовых актов № 5-1-161, опубликовано 10 марта 2011 года в газетах "Өскемен", "Усть-Каменогорск").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18 марта 2015 года № 10283 "О внесении изменений в постановление акимата города Усть-Каменогорска от 25 февраля 2011 года № 10515 "Об определении мест для размещения агитационных печатных материалов в период избирательных кампаний" (зарегистрировано в Реестре государственной регистрации нормативных правовых актов № 3848, опубликовано 16 апреля 2015 года в газетах "Өскемен", "Усть-Каменогорск").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Усть-Каменогорска"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4618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землях общего пользования для размещения агитационных печатных материалов кандидатов в Президенты Республики Казахстан, депутатов Парламента Республики Казахстан, областного и городского маслихатов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6673"/>
        <w:gridCol w:w="390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"Дворец спорта"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четная сторона проспекта Нурсултана Назарбаева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"Дворец спорта"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нечетная сторона проспекта Нурсултана Назарбаева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дома "Металлург"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Нурсултана Назарбаева, 37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коммунального государственного учреждения "Дом дружбы – центр общественного согласия" аппарата акима Восточно-Казахстанской области со стороны магазина "Элегант"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Нурсултана Назарбаева, 68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автобусной остановки "Электротовары"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Нурсултана Назарбаева, 87А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кинотеатра "Юбилейный"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59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универсального магазина "Орталық"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72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"Березка"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78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"Волна"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114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"Центральный"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142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дома "Zangar"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144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комплекса "Император"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28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дома "Эмилия"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11/1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"Речной вокзал"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имени Е.П. Славского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кинотеатра "Эхо"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54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"Dos-Nar"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17А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"ВКГТУ" (Студенческий городок)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Серикбаева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"Галит"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Шәкәрім, 162А (корпус 2)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Усть-Каменогорского автовокзала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"Заречный"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Достоевского, 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"Айгуль"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16/1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дома "Достык"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13а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торгового центра "Көкжал"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Қазыбек Би, 5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"поселок Ульбинский"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отделения № 8 акционерного общества "Казпочта"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Ульяновская, 89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Усть-Каменогорского железнодорожного вокзала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вокзала "Өскемен-1"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Теміржолшылар, 99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супермаркета "Самал"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331/1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культуры акционерного общества "Усть-Каменогорский титано-магниевый комбинат"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Менделеева, 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"Адиль"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Островского, 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административного здания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Меновное, улица М. Горького, 11А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"село Ахмирово"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Ахмирово, улица Гайсы Аязбаева, 16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воинской части 27943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Ново-Ахмирово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