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13e3" w14:textId="2e61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Усть-Каменогорска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24 декабря 2020 года № 64/2-VI. Зарегистрировано Департаментом юстиции Восточно-Казахстанской области 30 декабря 2020 года № 8144.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номером 7989) Усть-Каменогорский городской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92 702 756,0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40 164 149,9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1 122 057,8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18 066 205,7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33 350 342,6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83 636 481,0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-59 414,9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59 414,9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460 212,5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481 450,0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21 237,5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8 665 477,4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- 8 665 477,4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4 361 018,0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13 275 881,0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249 385,6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Усть-Каменогорского городского маслихата Восточно-Казахстанской области от 20.12.2021 </w:t>
      </w:r>
      <w:r>
        <w:rPr>
          <w:rFonts w:ascii="Times New Roman"/>
          <w:b w:val="false"/>
          <w:i w:val="false"/>
          <w:color w:val="000000"/>
          <w:sz w:val="28"/>
        </w:rPr>
        <w:t>№ 14/2-VII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Усть-Каменогорска на 2021 год бюджетные субвенции, передаваемые из областного бюджета в бюджет города Усть-Каменогорска – 0. Объем бюджетных изъятий из бюджета города Усть-Каменогорска в областной бюджет – 0.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Усть-Каменогорска на 2021 год в сумме 194 430,2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Усть-Каменогорского городского маслихата Восточно-Казахстанской области от 20.12.2021 </w:t>
      </w:r>
      <w:r>
        <w:rPr>
          <w:rFonts w:ascii="Times New Roman"/>
          <w:b w:val="false"/>
          <w:i w:val="false"/>
          <w:color w:val="000000"/>
          <w:sz w:val="28"/>
        </w:rPr>
        <w:t>№ 14/2-VII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Принять к исполнению нормативы распределения доходов на 2021 год,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не облагаемых у источника выплаты, индивидуальный подоходный налог с доходов иностранных граждан, не облагаемых у источника выплаты,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33,2 %;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 – 33,2 %.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Усть-Каменогорского городского маслихата Восточно-Казахстанской области от 20.12.2021 </w:t>
      </w:r>
      <w:r>
        <w:rPr>
          <w:rFonts w:ascii="Times New Roman"/>
          <w:b w:val="false"/>
          <w:i w:val="false"/>
          <w:color w:val="000000"/>
          <w:sz w:val="28"/>
        </w:rPr>
        <w:t>№ 14/2-VII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Усть-Каменогорского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Тесленко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Усть-Каменогорского городского маслихата Восточно-Казахстанской области от 20.12.2021 </w:t>
      </w:r>
      <w:r>
        <w:rPr>
          <w:rFonts w:ascii="Times New Roman"/>
          <w:b w:val="false"/>
          <w:i w:val="false"/>
          <w:color w:val="ff0000"/>
          <w:sz w:val="28"/>
        </w:rPr>
        <w:t>№ 14/2-VII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92 702 756,0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40 164 149,9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25 036 694,6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14 092 441,4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10 944 253,2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7 849 553,3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7 849 553,3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1 122 057,8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18 066 205,7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17 600 608,7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17 600 608,7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33 350 342,6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33 350 342,6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33 350 342,6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83 636 481,0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2 164 055,2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450 782,2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3 287 334,7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3 066 645,7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515 423,8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39 617 391,7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7 105 777,2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1 603 140,4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1 045 898,2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1 506 621,5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1 104 001,3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32 126 650,1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9 784 798,6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20 206 281,4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5 500 532,8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212 355,3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4 690 264,5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4 690 264,5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6 896 452,8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6 896 452,8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2 520 622,1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2 523 604,5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517 916,2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24 532 251,9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24 532 251,9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729 289,8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23 802 962,1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460 212,5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8 665 477,4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-8 665 477,4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51 800 473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28 904 484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17 263 823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11 247 851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6 015 972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4 364 552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4 364 552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6 058 272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3 595 730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1 829 187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952 615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9 270 864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9 052 142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9 052 142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13 322 577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13 322 577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13 322 577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42 778 986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1 376 778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1 289 712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1 289 712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13 943 906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2 069 865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11 658 832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8 028 878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3 629 954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1 785 903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1 785 903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22 433 883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22 433 883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22 433 883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-9 021 487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43 832 819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31 033 175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18 839 598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12 372 636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6 466 962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4 626 425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4 626 425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6 300 602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3 739 559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1 902 354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990 719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1 520 034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1 292 563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1 292 563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10 965 230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10 965 230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10 965 230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42 238 046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1 404 700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1 404 700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12 356 766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10 800 033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8 796 826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2 003 207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2 402 489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2 325 857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22 984 309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22 984 309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22 984 309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1 594 773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-1 594 773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1 594 773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1 594 773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1 594 773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Усть-Каменогорского городского маслихата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Усть-Каменогорского городского маслихата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6468, опубликовано в Эталонном контрольном банке нормативных правовых актов Республики Казахстан в электронном виде 10 января 2020 года).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Усть-Каменогорского городского маслихата от 27 марта 2020 года № 54/3-VI "О внесении изменений в решение Усть-Каменогорского городского маслихата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6845, опубликовано в Эталонном контрольном банке нормативных правовых актов Республики Казахстан в электронном виде 8 апреля 2020 года).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Усть-Каменогорского городского маслихата от 30 апреля 2020 года № 55/2-VI "О внесении изменений в решение Усть-Каменогорского городского маслихата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7061, опубликовано в Эталонном контрольном банке нормативных правовых актов Республики Казахстан в электронном виде 19 мая 2020 года).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Усть-Каменогорского городского маслихата от 25 июня 2020 года № 58/2-VI "О внесении изменений в решение Усть-Каменогорского городского маслихата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7270, опубликовано в Эталонном контрольном банке нормативных правовых актов Республики Казахстан в электронном виде 13 июля 2020 года).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Усть-Каменогорского городского маслихата от 30 июля 2020 года № 59/2-VI "О внесении изменений в решение Усть-Каменогорского городского маслихата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7434, опубликовано в Эталонном контрольном банке нормативных правовых актов Республики Казахстан в электронном виде 10 августа 2020 года).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Усть-Каменогорского городского маслихата от 8 сентября 2020 года № 61/2-VI "О внесении изменений в решение Усть-Каменогорского городского маслихата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7527, опубликовано в Эталонном контрольном банке нормативных правовых актов Республики Казахстан в электронном виде 17 сентября 2020 года).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Усть-Каменогорского городского маслихата от 22 октября 2020 года № 62/2-VI "О внесении изменений в решение Усть-Каменогорского городского маслихата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7750, опубликовано в Эталонном контрольном банке нормативных правовых актов Республики Казахстан в электронном виде 4 ноября 2020 года).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Усть-Каменогорского городского маслихата от 26 ноября 2020 года № 63/2-VI "О внесении изменений в решение Усть-Каменогорского городского маслихата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7928, опубликовано в Эталонном контрольном банке нормативных правовых актов Республики Казахстан в электронном виде 9 декабря 2020 года).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