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4075" w14:textId="eb14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Семей от 18 июня 2019 года № 39/272-VI "Об оказании социальной поддержки специалистам государственных организаций, проживающим и работающим в сельских населенных пунктах города Семей по оплате коммунальных услуг и приобритению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 марта 2020 года № 49/337-VI. Зарегистрировано Департаментом юстиции Восточно-Казахстанской области 18 марта 2020 года № 6772. Утратило силу решением маслихата города Семей Восточно-Казахстанской области от 29 апреля 2020 года № 52/378-VI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Восточно-Казахстанской области от 29.04.2020 </w:t>
      </w:r>
      <w:r>
        <w:rPr>
          <w:rFonts w:ascii="Times New Roman"/>
          <w:b w:val="false"/>
          <w:i w:val="false"/>
          <w:color w:val="ff0000"/>
          <w:sz w:val="28"/>
        </w:rPr>
        <w:t>№ 52/378-VI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 от 18 июня 2019 года № 39/272-VI "Об оказании социальной поддержки специалистам государственных организаций, проживающим и работающим в сельских населенных пунктах города Семей по оплате коммунальных услуг и приобретению топлива" (зарегистрировано в Реестре государственной регистрации нормативных правовых актов за номером 6033, опубликовано в Эталонном контрольном банке нормативных правовых актов Республики Казахстан в электронном виде 28 июня 2019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считать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размере 8 МРП (восемь месячных расчетных показателей)" заменить на слова "в размере 11,733 месячных расчетных показателей в сумме 31 104 тенге (тридцать одна тысяча сто четыре) тенге;";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для получения социальной поддержки физическое лицо (или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граждан", к услугодателю или акиму сельского округа с заявлением в произвольной форме и предоставляет перечень документов согласно стандарту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279;".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