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3d83c" w14:textId="323d8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города Семей от 30 декабря 2019 года № 48/329-VI "О бюджете Приречного сельского округа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Семей Восточно-Казахстанской области от 19 марта 2020 года № 50/367-VI. Зарегистрировано Департаментом юстиции Восточно-Казахстанской области 30 марта 2020 года № 6823. Утратило силу - решением маслихата города Семей Восточно-Казахстанской области от 29 декабря 2020 года № 62/454-VI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города Семей Восточно-Казахстанской области от 29.12.2020 № 62/454-VI (вводится в действие с 01.01.2021).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тексте документа сохранена пунктуация и орфография оригинала.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Семей от 3 марта 2020 года № 49/334-VI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Семей от 23 декабря 2019 года № 47/310-VI "О бюджете города Семей на 2020-2022 годы" (зарегистрировано в Реестре государственной регистрации нормативных правовых актов за № 6768), маслихат города Семей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Семей от 30 декабря 2019 года № 48/329-VI "О бюджете Приречного сельского округа на 2020-2022 годы" (зарегистрировано в Реестре государственной регистрации нормативных правовых актов за № 6693, опубликовано в Эталонном контрольном банке нормативных правовых актов Республики Казахстан в электронном виде 5 февраля 2020 года),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"Утвердить бюджет Приречного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50 790,3 тысяч тенге: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6 741,0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44 049,3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52 338,5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-1 548,2 тысяч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1 548,2 тысяч тенге: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1 548,2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Родионов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Акжалов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19 марта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50/367-VI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48/329-VI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Приречного сельского округа на 2020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50 790,3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6 741,0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4 141,0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3 744,0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44 049,3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44 049,3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44 049,3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457"/>
        <w:gridCol w:w="34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52 338,5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20 190,0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20 190,0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20 190,0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20 190,0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18 086,0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18 086,0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18 086,0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18 086,0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13 652,5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13 652,5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13 652,5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13 652,5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-1 548,2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1 548,2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1 548,2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