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691e" w14:textId="6bc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 марта 2020 года № 49/336-VI. Зарегистрировано Департаментом юстиции Восточно-Казахстанской области 3 апреля 2020 года № 6844. Утратило силу решением маслихата города Семей области Абай от 9 ноября 2023 года № 12/73-VIII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09.11.2023 </w:t>
      </w:r>
      <w:r>
        <w:rPr>
          <w:rFonts w:ascii="Times New Roman"/>
          <w:b w:val="false"/>
          <w:i w:val="false"/>
          <w:color w:val="ff0000"/>
          <w:sz w:val="28"/>
        </w:rPr>
        <w:t>№ 12/73-VIII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Семей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№ 28/150–V от 31 марта 2014 года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3267, опубликовано в газетах "Семей таны" и "Вести Семей" от 7 мая 2014 года № 35-36)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на финансовый год.";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– 226,330 месячных расчетных показателей";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9 мая – день Победы: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226,330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находившихся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погибших воинов в годы Великой Отечественной войны и не вступившим в повторный брак - 35,0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инвалидов войны - 37,722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–37,722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годы Великой Отечественной войны – 16,032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войнской службы в другие периоды или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-35,0 месячных расчетных показателей.";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лицам (семьям), находящимся в трудной жизненной ситуации, предоставляется один раз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Лицами (семьями), находящимися в трудной жизненной ситуации, в том числе пострадавшим вследствие стихийного бедствия или пожара, заявление подается в течение трех месяцев со дня наступления события".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