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3577" w14:textId="4a33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23 декабря 2019 года № 47/310-VI "О бюджете города Семей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апреля 2020 года № 52/377-VI. Зарегистрировано Департаментом юстиции Восточно-Казахстанской области 11 мая 2020 года № 7049. Утратило силу - решением маслихата города Семей Восточно-Казахстанской области от 25 декабря 2020 года № 61/437-VI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Семей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61/437-VI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апреля 2020 года № 38/424-VI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6993),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6469, опубликовано в Эталонном контрольном банке нормативных правовых актов Республики Казахстан в электронном виде 10 января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городской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49 944 267,6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19 089 837,0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91 101,5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1 455 977,0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29 307 352,1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62 900 956,4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23 339,5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31 832,5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8 493,0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-33 112,0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215 311,0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248 423,0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-12 946 916,3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12 946 916,3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13 893 653,2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2 335 218,0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1 388 481,1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резерв местного исполнительного органа района (города областного значения) – 371 230,9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учесть специалистам в области образования и культуры, являющимся гражданскими служащими и работающим в сельской местности, по решению местных представительных органов за счет бюджетных средств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образования и культуры,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Молдагалиева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52/377-VI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47/310-VI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3"/>
        <w:gridCol w:w="742"/>
        <w:gridCol w:w="5010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49 944 267,6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19 089 837,0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9 873 997,0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3 210 753,0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6 663 244,0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5 330 845,0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5 330 845,0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3 135 732,0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1 830 748,0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202 122,0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1 102 695,0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563 085,0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64 840,0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171 600,0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321 354,0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186 178,0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186 178,0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91 101,5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47 001,5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5 875,5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1 455 977,0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1 025 477,0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1 025 477,0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430 500,0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349 900,0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29 307 352,1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29 306 958,4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29 306 958,4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515"/>
        <w:gridCol w:w="1087"/>
        <w:gridCol w:w="1087"/>
        <w:gridCol w:w="5390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62 900 956,4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939 540,0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537 947,6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28 021,3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27 021,3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509 926,3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494 000,3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382 057,4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221 522,3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128 207,1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93 315,2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160 535,1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160 535,1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112 810,5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77 549,5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77 549,5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77 549,5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15 428,0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54 528,3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54 528,3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54 528,3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54 528,3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23 153 966,4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2 406 716,0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2 406 716,0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1 405 974,0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1 000 742,0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19 792 462,5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19 567 298,1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18 669 875,1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897 423,0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221 164,4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221 164,4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307 377,0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307 377,0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307 377,0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647 410,9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647 410,9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65 845,9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234 373,0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95 627,0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66 511,0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163 568,0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4 467 589,0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1 458 002,0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39 823,0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39 823,0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1 418 179,0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1 418 179,0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2 841 236,0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140 773,0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 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140 773,0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2 700 463,0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971 026,0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47 607,0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78 258,0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540 137,3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121 020,0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229 622,0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328 942,9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269 291,0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94 651,8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168 351,0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168 351,0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124 511,0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19 192 543,8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11 436 667,5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11 062 818,4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10 277 610,6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785 207,8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354 996,1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150 546,2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74 978,0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57 480,4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32 519,3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38 272,2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5 200 713,8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1 189 754,0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661 292,0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528 462,0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4 010 959,8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373 367,3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403 729,0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3 230 116,5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2 555 162,5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2 555 162,5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168 524,1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864 062,7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1 519 510,5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1 920 662,4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368 764,0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368 764,0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368 764,0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1 067 003,2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312 822,0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99 675,0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51 797,0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151 174,0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754 181,2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754 181,2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350 958,1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223 939,1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207 955,1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127 019,0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127 019,0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133 937,1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52 039,1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30 680,1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81 898,0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30 715,0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1 922 483,2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1 922 483,2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1 714 092,2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1 714 092,2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208 391,0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208 391,0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151 394,4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86 236,4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49 849,1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49 849,1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35 093,2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14 481,6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59 042,0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59 042,0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59 042,0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137 935,6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137 935,6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73 463,6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73 463,6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64 472,0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7 993 594,4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7 895 295,4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7 895 295,4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4 160 186,0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1 831 052,5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1 904 056,9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98 299,0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98 299,0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98 299,0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1 638 463,1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1 090 836,2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1 042 420,0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1 042 420,0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48 416,2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48 416,2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547 626,9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373 230,9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371 230,9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174 396,0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174 396,0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62 746,3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62 746,3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62 746,3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62 746,3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1 152 699,0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1 152 699,0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1 152 699,0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59 648,5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722 844,0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313 486,0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56 720,5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23 339,5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31 832,5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31 832,5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31 832,5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31 832,5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31 832,5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-33 112,0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215 311,0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48 811,0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48 811,0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48 811,0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48 811,0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166 500,0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248 423,0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-12 946 916,3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12 946 916,3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13 893 653,2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2 335 218,0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1 388 481,1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