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e0ad" w14:textId="73ae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2019 года № 47/310-VI "О бюджете города Семей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августа 2020 года № 55/396-VI. Зарегистрировано Департаментом юстиции Восточно-Казахстанской области 26 августа 2020 года № 7492. Утратило силу - решением маслихата города Семей Восточно-Казахстанской области от 25 декабря 2020 года № 61/437-VI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июля 2020 года № 40/461-VI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7414), маслихат города Семей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6469, опубликовано в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53 392 419,0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21 157 222,0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144 288,5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1 471 133,0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30 619 775,5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66 794 580,8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23 339,5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31 832,5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-33 112,0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248 423,0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-13 392 389,3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13 392 389,3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14 339 126,2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2 335 218,0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1 388 481,1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Баймуринов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5"/>
        <w:gridCol w:w="3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53 392 419,0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21 157 222,0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10 886 991,0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2 789 133,0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8 097 858,0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3 110 020,0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1 835 398,0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144 288,5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89 616,5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1 471 133,0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30 619 775,5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30 619 381,8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30 619 381,8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7"/>
        <w:gridCol w:w="1087"/>
        <w:gridCol w:w="5388"/>
        <w:gridCol w:w="3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66 794 580,8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1 048 835,7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548 775,6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520 754,3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438 078,3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480 525,1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241 993,4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23 174 038,4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2 419 474,2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2 419 374,2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1 418 632,2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19 567 715,3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19 342 550,9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18 445 127,9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879 471,9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395 629,0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4 317 264,4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1 458 002,0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1 418 179,0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1 418 179,0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2 682 804,4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2 609 054,4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834 352,0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532 988,3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328 942,9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330 785,0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22 088 105,8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13 848 773,0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12 070 321,4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10 877 275,7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1 193 045,7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1 759 598,6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5 382 382,4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979 656,0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661 392,0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4 402 726,4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448 087,1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535 980,9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3 287 686,3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2 856 950,4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2 856 950,4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927 697,7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1 756 343,4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2 017 917,0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1 075 028,2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755 181,2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755 181,2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225 666,1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1 922 769,6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1 922 769,6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1 714 192,2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1 714 192,2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85 996,1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147 919,4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147 919,4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8 567 209,6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8 460 160,9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8 460 160,9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4 160 186,0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1 883 761,1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2 416 213,8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1 682 466,7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1 092 597,2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589 869,5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415 473,5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1 425 155,5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995 300,5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-33 112,0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-13 392 389,3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13 392 389,3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14 339 126,2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