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46dd" w14:textId="9994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2019 года № 47/310-VI "О бюджете города Семей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 декабря 2020 года № 59/430-VI. Зарегистрировано Департаментом юстиции Восточно-Казахстанской области 7 декабря 2020 года № 7926. Утратило силу - решением маслихата города Семей Восточно-Казахстанской области от 25 декабря 2020 года № 61/437-VI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7858),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6469, опубликовано в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52 879 968,7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22 358 217,0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169 820,5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1 371 952,0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28 979 979,2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66 009 785,8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15 955,9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24 448,9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8 493,0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108 790,0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357 213,0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248 423,0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-13 254 563,0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13 254 563,0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14 201 299,9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2 335 218,0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1 388 481,1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59/430-VI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52 879 968,7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22 358 217,0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11 897 686,0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3 428 886,0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8 468 800,0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6 890 058,0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6 890 058,0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3 015 020,0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1 850 398,0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175 132,0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988 491,0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473 775,0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257 624,0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169 820,5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96 882,0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66 860,5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66 860,5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1 371 952,0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1 106 952,0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1 106 952,0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28 979 979,2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28 979 585,5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28 979 585,5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7"/>
        <w:gridCol w:w="1087"/>
        <w:gridCol w:w="5390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66 009 785,8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1 128 254,2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571 800,3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542 860,0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448 014,0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542 100,7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290 325,1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251 775,6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246 156,0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110 297,6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80 332,6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80 332,6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80 332,6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21 251 254,8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2 026 902,0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2 026 802,0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1 038 335,0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988 467,0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18 155 908,1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17 933 084,2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17 035 661,2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218 823,9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218 823,9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770 867,7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770 867,7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190 533,0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334 515,8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4 616 196,1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2 078 337,1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2 038 645,0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2 038 645,0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2 371 690,4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2 365 711,9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538 511,0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72 662,6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535 568,3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117 539,4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328 942,9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388 451,9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106 304,8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166 168,6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166 168,6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124 468,6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21 040 896,7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12 762 784,0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11 736 553,5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10 579 737,7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1 156 815,8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1 007 377,5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184 595,6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74 978,0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204 039,9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455 100,0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5 345 058,4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969 923,7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652 259,7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317 664,0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4 375 134,7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365 522,8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532 204,1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120 440,4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3 353 300,4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2 933 054,3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2 933 054,3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188 125,9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996 055,8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1 745 057,4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1 982 140,2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424 889,5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424 889,5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424 889,5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1 064 036,9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292 088,1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215 415,0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64 761,7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771 948,8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771 948,8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348 419,1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221 850,1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207 541,1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126 569,0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126 569,0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144 794,7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60 864,1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1 614 178,9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1 614 178,9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1 397 550,5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1 397 550,5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216 628,4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216 628,4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85 996,1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174 619,2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174 619,2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94 407,2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94 407,2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80 212,0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9 613 707,0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9 442 743,5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9 442 743,5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3 965 774,8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1 920 306,0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3 556 662,7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170 963,5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170 963,5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165 963,5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2 209 044,7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1 292 741,2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916 303,5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748 409,5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746 409,5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167 894,0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167 894,0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1 974 155,5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1 974 155,5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1 974 155,5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1 544 300,5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-13 254 563,0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13 254 563,0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14 201 299,9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2 335 218,0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1 388 481,1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