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f330c" w14:textId="aaf33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Курчатов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6 января 2020 года № 37/293-VI. Зарегистрировано Департаментом юстиции Восточно-Казахстанской области 15 января 2020 года № 6501. Утратило силу - решением Курчатовского городского маслихата Восточно-Казахстанской области от 25 декабря 2020 года № 48/361-VI.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Курчатовского городского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48/361-VI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годы", (зарегистрировано в Реестре государственной регистрации нормативных правовых актов за номером 6427)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Курчатов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3 293 133,6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1 320 879,4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65 102,0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1 903 982,2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3 584 220,3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-291 086,7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291 086,7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52 314,0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238 772,7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Курчатовского городского маслихата Восточно-Казахстанской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37/293-VI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2020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в размере 100 процентов,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номером 6427).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городском бюджете на 2020 год объем субвенции, передаваемой из областного бюджета, в сумме 499 673,0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4. Исключен -.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Курчатовского городского маслихата Восточно-Казахстанской области от 31.03.2020 № 38/295-VI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города на 2020 год в сумме 26 974,0 тысяч тенге.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перечень городских бюджетных программ, не подлежащих секвестру в процессе исполнения городского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Курчатовского городского маслихата Восточно-Казахстанской области от 30.04.2020 </w:t>
      </w:r>
      <w:r>
        <w:rPr>
          <w:rFonts w:ascii="Times New Roman"/>
          <w:b w:val="false"/>
          <w:i w:val="false"/>
          <w:color w:val="000000"/>
          <w:sz w:val="28"/>
        </w:rPr>
        <w:t>№ 40/312-VI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городском бюджете на 2020 год целевые текущие трансферты из областного бюджета в сумме 666 347,2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Курчатовского городского маслихата Восточно-Казахстанской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 46 /348-VI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городском бюджете на 2020 год целевые трансферты на развитие из областного бюджета в сумме 146 118,0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Курчатовского городского маслихата Восточно-Казахстанской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37/293-VI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городском бюджете на 2020 год целевые текущие трансферты из республиканского бюджета в сумме 243 170,0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Курчатовского городского маслихата Восточно-Казахстанской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37/293-VI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городском бюджете на 2020 год целевые трансферты на развитие из республиканского бюджета в сумме 400 988,0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Курчатовского городского маслихата Восточно-Казахстанской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 46 /348-VI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Признать утратившими силу некоторые решения Курчатовского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Борисенко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37/286-VІ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Курчатовского городского маслихата Восточно-Казахстанской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37/293-VI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3 293 133,6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1 320 879,4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608 102,0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585 728,0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535 926,4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535 926,4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148 249,0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54 190,0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1 903 982,2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1 903 982,2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1 903 982,2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3 584 220,3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261 584,0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172 486,6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21 579,8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21 245,8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150 906,8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150 906,8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88 662,5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23 988,1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5 741,6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1 208 201,1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245 708,9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56 950,3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56 950,3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188 758,6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188 758,6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862 364,3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233 113,2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216 932,6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16 180,6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618 489,2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535 850,1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37 703,1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100 127,9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4 048,7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16 669,2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76 211,6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25 470,1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47 426,3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176 915,4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2 904,5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2 904,5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123 876,9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123 876,9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38 600,2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23 133,8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940 306,2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283 099,0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253 995,0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237 492,0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443 250,7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101 214,7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213 956,5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213 956,5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180 018,5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172 930,4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9 964,4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3 156,2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17 335,7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3 631,1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54 730,2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9 108,6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21 338,6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322 203,4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322 203,4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322 203,4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322 203,4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225 741,0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198 870,0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230 062,3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230 062,3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230 062,3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25 928,2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-291 086,7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291 086,7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238 772,7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238 772,7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238 772,7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37/286-VІ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1 944 273,0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1 419 840,0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650 150,0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619 943,0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568 086,0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568 086,0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166 137,0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93 866,0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34 962,0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501 276,0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1 944 273,0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260 778,0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157 635,0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1 156 277,0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232 679,0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232 679,0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232 679,0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873 633,0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873 633,0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774 187,0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209 869,0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37/286-VІ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2 018 624,0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1 521 379,0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699 523,0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666 584,0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612 188,0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612 188,0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97 621,0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11 789,0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2 018 624,0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267 919,0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161 428,0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141 603,0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1 178 288,0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893 471,0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893 471,0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791 436,0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96 134,0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212 908,0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84 480,0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62 716,0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35 879,0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-37 342,0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37/286-VІ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городского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2824"/>
        <w:gridCol w:w="2825"/>
        <w:gridCol w:w="5311"/>
      </w:tblGrid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37/286-VІ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Курчатовского городского маслихата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26 декабря 2018 года № 27/206-VI "О бюджете города Курчатов на 2019-2021 годы", зарегистрировано в Реестре государственной регистрации нормативных правовых актов за номером 5-3-135, опубликовано в Эталонном контрольном банке нормативных правовых актов Республики Казахстан в электронном виде 16 января 2019 года.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5 марта 2019 года № 29/217-VI "О внесении изменений в решение Курчатовского городского маслихата от 26 декабря 2018 года № 27/206-VI "О бюджете города Курчатов на 2019-2021 годы", зарегистрировано в Реестре государственной регистрации нормативных правовых актов за номером 5792, опубликовано в Эталонном контрольном банке нормативных правовых актов Республики Казахстан в электронном виде 28 марта 2019 года.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 мая 2019 года № 32/238-VI "О внесении изменений в решение Курчатовского городского маслихата от 26 декабря 2018 года № 27/206-VI "О бюджете города Курчатов на 2019-2021 годы", зарегистрировано в Реестре государственной регистрации нормативных правовых актов за номером 5916, опубликовано в Эталонном контрольном банке нормативных правовых актов Республики Казахстан в электронном виде 20 мая 2019 года.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 июля 2019 года № 34/258-VI "О внесении изменений в решение Курчатовского городского маслихата от 26 декабря 2018 года № 27/206-VI "О бюджете города Курчатов на 2019-2021 годы", зарегистрировано в Реестре государственной регистрации нормативных правовых актов за номером 6060, опубликовано в Эталонном контрольном банке нормативных правовых актов Республики Казахстан в электронном виде 16 июля 2019 года.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23 сентября 2019 года № 35/268-VI "О внесении изменений в решение Курчатовского городского маслихата от 26 декабря 2018 года № 27/206-VI "О бюджете города Курчатов на 2019-2021 годы", зарегистрировано в Реестре государственной регистрации нормативных правовых актов за номером 6177, опубликовано в Эталонном контрольном банке нормативных правовых актов Республики Казахстан в электронном виде 4 октября 2019 года.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Курчатовского городского маслихата от 25 ноября 2019 года № 36/280-VI "О внесении изменений в решение Курчатовского городского маслихата от 26 декабря 2018 года № 27/206-VI "О бюджете города Курчатов на 2019-2021 годы", зарегистрировано в Реестре государственной регистрации нормативных правовых актов за номером 6340, опубликовано в Эталонном контрольном банке нормативных правовых актов Республики Казахстан в электронном виде 6 декабря 2019 года.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