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13fb" w14:textId="db81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Курчатов от 31 января 2020 года № 210 "Об утверждении государственного образовательного заказа на дошкольное воспитание и обучение, размера родительской платы на 2020 год по городу Курчатов"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30 сентября 2020 года № 362. Зарегистрировано Департаментом юстиции Восточно-Казахстанской области 6 октября 2020 года № 7622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Указом Президента Республики Казахстан от 8 апреля 2020 года № 299 "Об уточненном республиканском бюджете на 2020 год", акимат города Курчатов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31 января 2020 года № 210 "Об утверждении государственного образовательного заказа на дошкольное воспитание и обучение, размера родительской платы на 2020 год по городу Курчатов" (зарегистрировано в Реестре государственной регистрации нормативных правовых актов за номером 6725 от 7 февраля 2020 года, опубликовано в Эталонном контрольном банке нормативных правовых актов Республики Казахстан в электронном виде 12 февраля 2020 года, в газете "7 дней" 13 февраля 2020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образования, физической культуры и спорта города Курчатова Восточно – Казахстанской области Республики Казахстан" в установленный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получившими такое право на конкурсной основе, в порядке, определенном Правительством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Курчатов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Курчатов Кошкарбаева Н. Т.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362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по городу Курчатов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158"/>
        <w:gridCol w:w="853"/>
        <w:gridCol w:w="853"/>
        <w:gridCol w:w="628"/>
        <w:gridCol w:w="1301"/>
        <w:gridCol w:w="1302"/>
        <w:gridCol w:w="4562"/>
      </w:tblGrid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 п/п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заказа на дошкольное воспитания и обучения на одного воспитанника в месяц, тенге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платы, в месяц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"Күншуақ" города Курчатова"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10500 от 3-х до 6 лет -10800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"Ақ-бөбек"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10500 от 3-х до 6 лет -10800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"Журавушка" акимата города Курчатов"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10500 от 3-х до 6 лет -10800</w:t>
            </w:r>
          </w:p>
        </w:tc>
      </w:tr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общеобразовательная школа № 2 города Курчатов"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10500 от 3-х до 6 лет -10800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5250</w:t>
            </w:r>
          </w:p>
        </w:tc>
      </w:tr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№ 3 города Курчатова"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10500 от 3-х до 6 лет -10800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5250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