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1c635" w14:textId="631c6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городе Риддер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Риддера Восточно-Казахстанской области от 11 марта 2020 года № 174. Зарегистрировано Департаментом юстиции Восточно-Казахстанской области 17 марта 2020 года № 6770. Утратило силу постановлением акимата города Риддера Восточно-Казахстанской области от 15 июня 2020 года № 357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Риддера Восточно-Казахстанской области от 15.06.2020 </w:t>
      </w:r>
      <w:r>
        <w:rPr>
          <w:rFonts w:ascii="Times New Roman"/>
          <w:b w:val="false"/>
          <w:i w:val="false"/>
          <w:color w:val="ff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9)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10 июля 2002 года "О ветеринарии", подпунктом 18)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представления № 2 главного государственного ветеринарно-санитарного инспектора города Риддера от 5 февраля 2020 года, акимат города Риддера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улиц Нурсеитова, Радищева, Загородная, Татарская, переулок Загородный в связи с выявлением болезни бруцеллез крупного рогатого скота.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руководителю государственного учреждения "Риддерская городская территориальная инспекция Комитета ветеринарного контроля и надзора Министерства сельского хозяйства Республики Казахстан" организацию и проведение соответствующих мероприятий.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Риддера Нужных Е. С.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акима города Риддера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Уралбеков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