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189e2" w14:textId="7b189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w:t>
      </w:r>
    </w:p>
    <w:p>
      <w:pPr>
        <w:spacing w:after="0"/>
        <w:ind w:left="0"/>
        <w:jc w:val="both"/>
      </w:pPr>
      <w:r>
        <w:rPr>
          <w:rFonts w:ascii="Times New Roman"/>
          <w:b w:val="false"/>
          <w:i w:val="false"/>
          <w:color w:val="000000"/>
          <w:sz w:val="28"/>
        </w:rPr>
        <w:t>Решение акима города Риддера Восточно-Казахстанской области от 28 сентября 2020 года № 1. Зарегистрировано Департаментом юстиции Восточно-Казахстанской области 30 сентября 2020 года № 7611</w:t>
      </w:r>
    </w:p>
    <w:p>
      <w:pPr>
        <w:spacing w:after="0"/>
        <w:ind w:left="0"/>
        <w:jc w:val="both"/>
      </w:pPr>
      <w:bookmarkStart w:name="z5" w:id="0"/>
      <w:r>
        <w:rPr>
          <w:rFonts w:ascii="Times New Roman"/>
          <w:b w:val="false"/>
          <w:i w:val="false"/>
          <w:color w:val="ff0000"/>
          <w:sz w:val="28"/>
        </w:rPr>
        <w:t>
      Примечание ИЗПИ.</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В тексте документа сохранена пунктуация и орфография оригинала.</w:t>
      </w:r>
    </w:p>
    <w:bookmarkStart w:name="z7" w:id="1"/>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аким города Риддера РЕШИЛ:</w:t>
      </w:r>
    </w:p>
    <w:bookmarkEnd w:id="1"/>
    <w:bookmarkStart w:name="z8" w:id="2"/>
    <w:p>
      <w:pPr>
        <w:spacing w:after="0"/>
        <w:ind w:left="0"/>
        <w:jc w:val="both"/>
      </w:pPr>
      <w:r>
        <w:rPr>
          <w:rFonts w:ascii="Times New Roman"/>
          <w:b w:val="false"/>
          <w:i w:val="false"/>
          <w:color w:val="000000"/>
          <w:sz w:val="28"/>
        </w:rPr>
        <w:t xml:space="preserve">
      1. Образовать избирательные участки,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 </w:t>
      </w:r>
    </w:p>
    <w:bookmarkEnd w:id="2"/>
    <w:bookmarkStart w:name="z9" w:id="3"/>
    <w:p>
      <w:pPr>
        <w:spacing w:after="0"/>
        <w:ind w:left="0"/>
        <w:jc w:val="both"/>
      </w:pPr>
      <w:r>
        <w:rPr>
          <w:rFonts w:ascii="Times New Roman"/>
          <w:b w:val="false"/>
          <w:i w:val="false"/>
          <w:color w:val="000000"/>
          <w:sz w:val="28"/>
        </w:rPr>
        <w:t xml:space="preserve">
      2. Признать утратившим силу некоторые решения акима города Риддера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p>
    <w:bookmarkEnd w:id="3"/>
    <w:bookmarkStart w:name="z10" w:id="4"/>
    <w:p>
      <w:pPr>
        <w:spacing w:after="0"/>
        <w:ind w:left="0"/>
        <w:jc w:val="both"/>
      </w:pPr>
      <w:r>
        <w:rPr>
          <w:rFonts w:ascii="Times New Roman"/>
          <w:b w:val="false"/>
          <w:i w:val="false"/>
          <w:color w:val="000000"/>
          <w:sz w:val="28"/>
        </w:rPr>
        <w:t>
      3. Государственному учреждению "Аппарат акима города Риддера" в установленном законодательством Республики Казахстан порядке обеспечить:</w:t>
      </w:r>
    </w:p>
    <w:bookmarkEnd w:id="4"/>
    <w:bookmarkStart w:name="z11" w:id="5"/>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bookmarkEnd w:id="5"/>
    <w:bookmarkStart w:name="z12" w:id="6"/>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 распространяемые на территории города Риддера;</w:t>
      </w:r>
    </w:p>
    <w:bookmarkEnd w:id="6"/>
    <w:bookmarkStart w:name="z13" w:id="7"/>
    <w:p>
      <w:pPr>
        <w:spacing w:after="0"/>
        <w:ind w:left="0"/>
        <w:jc w:val="both"/>
      </w:pPr>
      <w:r>
        <w:rPr>
          <w:rFonts w:ascii="Times New Roman"/>
          <w:b w:val="false"/>
          <w:i w:val="false"/>
          <w:color w:val="000000"/>
          <w:sz w:val="28"/>
        </w:rPr>
        <w:t>
      3) размещение настоящего решения на интернет-ресурсе акимата города Риддера после его официального опубликования.</w:t>
      </w:r>
    </w:p>
    <w:bookmarkEnd w:id="7"/>
    <w:bookmarkStart w:name="z14" w:id="8"/>
    <w:p>
      <w:pPr>
        <w:spacing w:after="0"/>
        <w:ind w:left="0"/>
        <w:jc w:val="both"/>
      </w:pPr>
      <w:r>
        <w:rPr>
          <w:rFonts w:ascii="Times New Roman"/>
          <w:b w:val="false"/>
          <w:i w:val="false"/>
          <w:color w:val="000000"/>
          <w:sz w:val="28"/>
        </w:rPr>
        <w:t>
      4. Контроль за исполнением настоящего решения оставляю за собой.</w:t>
      </w:r>
    </w:p>
    <w:bookmarkEnd w:id="8"/>
    <w:bookmarkStart w:name="z15" w:id="9"/>
    <w:p>
      <w:pPr>
        <w:spacing w:after="0"/>
        <w:ind w:left="0"/>
        <w:jc w:val="both"/>
      </w:pPr>
      <w:r>
        <w:rPr>
          <w:rFonts w:ascii="Times New Roman"/>
          <w:b w:val="false"/>
          <w:i w:val="false"/>
          <w:color w:val="000000"/>
          <w:sz w:val="28"/>
        </w:rPr>
        <w:t>
      5. Настоящее решение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Горьковой</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i/>
                <w:color w:val="000000"/>
                <w:sz w:val="20"/>
              </w:rPr>
              <w:t>Согласовано:</w:t>
            </w:r>
            <w:r>
              <w:rPr>
                <w:rFonts w:ascii="Times New Roman"/>
                <w:b w:val="false"/>
                <w:i/>
                <w:color w:val="000000"/>
                <w:sz w:val="20"/>
              </w:rPr>
              <w:t xml:space="preserve"> </w:t>
            </w:r>
          </w:p>
          <w:p>
            <w:pPr>
              <w:spacing w:after="20"/>
              <w:ind w:left="20"/>
              <w:jc w:val="both"/>
            </w:pPr>
          </w:p>
          <w:p>
            <w:pPr>
              <w:spacing w:after="20"/>
              <w:ind w:left="20"/>
              <w:jc w:val="both"/>
            </w:pPr>
            <w:r>
              <w:rPr>
                <w:rFonts w:ascii="Times New Roman"/>
                <w:b w:val="false"/>
                <w:i/>
                <w:color w:val="000000"/>
                <w:sz w:val="20"/>
              </w:rPr>
              <w:t xml:space="preserve">Председатель Риддерской городской </w:t>
            </w:r>
          </w:p>
          <w:p>
            <w:pPr>
              <w:spacing w:after="20"/>
              <w:ind w:left="20"/>
              <w:jc w:val="both"/>
            </w:pPr>
            <w:r>
              <w:rPr>
                <w:rFonts w:ascii="Times New Roman"/>
                <w:b w:val="false"/>
                <w:i/>
                <w:color w:val="000000"/>
                <w:sz w:val="20"/>
              </w:rPr>
              <w:t xml:space="preserve">территориальной избирательной комиссии </w:t>
            </w:r>
          </w:p>
          <w:p>
            <w:pPr>
              <w:spacing w:after="20"/>
              <w:ind w:left="20"/>
              <w:jc w:val="both"/>
            </w:pPr>
            <w:r>
              <w:rPr>
                <w:rFonts w:ascii="Times New Roman"/>
                <w:b w:val="false"/>
                <w:i/>
                <w:color w:val="000000"/>
                <w:sz w:val="20"/>
              </w:rPr>
              <w:t xml:space="preserve">Восточно-Казахстанской области </w:t>
            </w:r>
          </w:p>
          <w:p>
            <w:pPr>
              <w:spacing w:after="0"/>
              <w:ind w:left="0"/>
              <w:jc w:val="left"/>
            </w:pPr>
          </w:p>
          <w:p>
            <w:pPr>
              <w:spacing w:after="20"/>
              <w:ind w:left="20"/>
              <w:jc w:val="both"/>
            </w:pPr>
            <w:r>
              <w:rPr>
                <w:rFonts w:ascii="Times New Roman"/>
                <w:b/>
                <w:i/>
                <w:color w:val="000000"/>
                <w:sz w:val="20"/>
              </w:rPr>
              <w:t>"___" ________ 2020 года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Дюсебаева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w:t>
            </w:r>
            <w:r>
              <w:br/>
            </w:r>
            <w:r>
              <w:rPr>
                <w:rFonts w:ascii="Times New Roman"/>
                <w:b w:val="false"/>
                <w:i w:val="false"/>
                <w:color w:val="000000"/>
                <w:sz w:val="20"/>
              </w:rPr>
              <w:t xml:space="preserve">акима города Риддера </w:t>
            </w:r>
            <w:r>
              <w:br/>
            </w:r>
            <w:r>
              <w:rPr>
                <w:rFonts w:ascii="Times New Roman"/>
                <w:b w:val="false"/>
                <w:i w:val="false"/>
                <w:color w:val="000000"/>
                <w:sz w:val="20"/>
              </w:rPr>
              <w:t>от 28 сентября 2020 года № 1</w:t>
            </w:r>
          </w:p>
        </w:tc>
      </w:tr>
    </w:tbl>
    <w:bookmarkStart w:name="z465" w:id="10"/>
    <w:p>
      <w:pPr>
        <w:spacing w:after="0"/>
        <w:ind w:left="0"/>
        <w:jc w:val="left"/>
      </w:pPr>
      <w:r>
        <w:rPr>
          <w:rFonts w:ascii="Times New Roman"/>
          <w:b/>
          <w:i w:val="false"/>
          <w:color w:val="000000"/>
        </w:rPr>
        <w:t xml:space="preserve"> Границы избирательных участков города Риддера</w:t>
      </w:r>
    </w:p>
    <w:bookmarkEnd w:id="10"/>
    <w:p>
      <w:pPr>
        <w:spacing w:after="0"/>
        <w:ind w:left="0"/>
        <w:jc w:val="both"/>
      </w:pPr>
      <w:r>
        <w:rPr>
          <w:rFonts w:ascii="Times New Roman"/>
          <w:b w:val="false"/>
          <w:i w:val="false"/>
          <w:color w:val="ff0000"/>
          <w:sz w:val="28"/>
        </w:rPr>
        <w:t xml:space="preserve">
      Сноска. Приложение 1 в редакции решения акима города Риддера Восточно-Казахстанской области от 28.12.2022 </w:t>
      </w:r>
      <w:r>
        <w:rPr>
          <w:rFonts w:ascii="Times New Roman"/>
          <w:b w:val="false"/>
          <w:i w:val="false"/>
          <w:color w:val="ff0000"/>
          <w:sz w:val="28"/>
        </w:rPr>
        <w:t>№ 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6" w:id="11"/>
    <w:p>
      <w:pPr>
        <w:spacing w:after="0"/>
        <w:ind w:left="0"/>
        <w:jc w:val="left"/>
      </w:pPr>
      <w:r>
        <w:rPr>
          <w:rFonts w:ascii="Times New Roman"/>
          <w:b/>
          <w:i w:val="false"/>
          <w:color w:val="000000"/>
        </w:rPr>
        <w:t xml:space="preserve"> Избирательный участок № 122</w:t>
      </w:r>
    </w:p>
    <w:bookmarkEnd w:id="11"/>
    <w:bookmarkStart w:name="z467" w:id="12"/>
    <w:p>
      <w:pPr>
        <w:spacing w:after="0"/>
        <w:ind w:left="0"/>
        <w:jc w:val="both"/>
      </w:pPr>
      <w:r>
        <w:rPr>
          <w:rFonts w:ascii="Times New Roman"/>
          <w:b w:val="false"/>
          <w:i w:val="false"/>
          <w:color w:val="000000"/>
          <w:sz w:val="28"/>
        </w:rPr>
        <w:t>
      Местонахождение: город Риддер, улица Индустриальная, № 15, здание коммунального государственного учреждения "Основная средняя школа № 9" отдела образования по городу Риддеру Управления образования Восточно-Казахстанской области.</w:t>
      </w:r>
    </w:p>
    <w:bookmarkEnd w:id="12"/>
    <w:bookmarkStart w:name="z468" w:id="13"/>
    <w:p>
      <w:pPr>
        <w:spacing w:after="0"/>
        <w:ind w:left="0"/>
        <w:jc w:val="both"/>
      </w:pPr>
      <w:r>
        <w:rPr>
          <w:rFonts w:ascii="Times New Roman"/>
          <w:b w:val="false"/>
          <w:i w:val="false"/>
          <w:color w:val="000000"/>
          <w:sz w:val="28"/>
        </w:rPr>
        <w:t>
      Границы: улица Сокольная – дома № 1, 21, 24, 25, 26, 28, 37, 39, 54, 64;</w:t>
      </w:r>
    </w:p>
    <w:bookmarkEnd w:id="13"/>
    <w:bookmarkStart w:name="z469" w:id="14"/>
    <w:p>
      <w:pPr>
        <w:spacing w:after="0"/>
        <w:ind w:left="0"/>
        <w:jc w:val="both"/>
      </w:pPr>
      <w:r>
        <w:rPr>
          <w:rFonts w:ascii="Times New Roman"/>
          <w:b w:val="false"/>
          <w:i w:val="false"/>
          <w:color w:val="000000"/>
          <w:sz w:val="28"/>
        </w:rPr>
        <w:t>
      улица Октябрьская – дома № 3, 19;</w:t>
      </w:r>
    </w:p>
    <w:bookmarkEnd w:id="14"/>
    <w:bookmarkStart w:name="z19" w:id="15"/>
    <w:p>
      <w:pPr>
        <w:spacing w:after="0"/>
        <w:ind w:left="0"/>
        <w:jc w:val="both"/>
      </w:pPr>
      <w:r>
        <w:rPr>
          <w:rFonts w:ascii="Times New Roman"/>
          <w:b w:val="false"/>
          <w:i w:val="false"/>
          <w:color w:val="000000"/>
          <w:sz w:val="28"/>
        </w:rPr>
        <w:t>
      улица Пролетарская – дома № 1, 5, 6, 8, 9, 10, 11, 13, 14, 16, 17, 18, 21, 22, 23, 25, 26, 27, 29, 30, 31, 34, 35, 36, 37, 38, 40, 44, 46, 49, 50, 51, 53, 54, 57, 59, 61, 62, 63, 64, 65, 66, 67, 68, 71, 72, 75, 76, 81, 81/1;</w:t>
      </w:r>
    </w:p>
    <w:bookmarkEnd w:id="15"/>
    <w:bookmarkStart w:name="z20" w:id="16"/>
    <w:p>
      <w:pPr>
        <w:spacing w:after="0"/>
        <w:ind w:left="0"/>
        <w:jc w:val="both"/>
      </w:pPr>
      <w:r>
        <w:rPr>
          <w:rFonts w:ascii="Times New Roman"/>
          <w:b w:val="false"/>
          <w:i w:val="false"/>
          <w:color w:val="000000"/>
          <w:sz w:val="28"/>
        </w:rPr>
        <w:t>
      улица Тюменская – дома № 3, 5, 6, 12, 14, 21;</w:t>
      </w:r>
    </w:p>
    <w:bookmarkEnd w:id="16"/>
    <w:bookmarkStart w:name="z21" w:id="17"/>
    <w:p>
      <w:pPr>
        <w:spacing w:after="0"/>
        <w:ind w:left="0"/>
        <w:jc w:val="both"/>
      </w:pPr>
      <w:r>
        <w:rPr>
          <w:rFonts w:ascii="Times New Roman"/>
          <w:b w:val="false"/>
          <w:i w:val="false"/>
          <w:color w:val="000000"/>
          <w:sz w:val="28"/>
        </w:rPr>
        <w:t>
      улица Боковая – дома № 1, 2, 3, 4, 5, 6, 9, 10, 11, 12, 14, 15, 16, 21, 23, 25, 27, 29, 31, 33;</w:t>
      </w:r>
    </w:p>
    <w:bookmarkEnd w:id="17"/>
    <w:bookmarkStart w:name="z22" w:id="18"/>
    <w:p>
      <w:pPr>
        <w:spacing w:after="0"/>
        <w:ind w:left="0"/>
        <w:jc w:val="both"/>
      </w:pPr>
      <w:r>
        <w:rPr>
          <w:rFonts w:ascii="Times New Roman"/>
          <w:b w:val="false"/>
          <w:i w:val="false"/>
          <w:color w:val="000000"/>
          <w:sz w:val="28"/>
        </w:rPr>
        <w:t>
      улица Ойротская – дома № 1, 2, 4, 5, 7, 8, 9, 10, 11, 12, 14, 15, 17, 19, 21, 22, 23, 24, 27, 29, 30, 34, 35, 36, 37, 41, 43, 44, 45, 46, 48, 49, 50, 51, 52, 54, 56, 65, 67, 71, 91, 93, 95;</w:t>
      </w:r>
    </w:p>
    <w:bookmarkEnd w:id="18"/>
    <w:bookmarkStart w:name="z23" w:id="19"/>
    <w:p>
      <w:pPr>
        <w:spacing w:after="0"/>
        <w:ind w:left="0"/>
        <w:jc w:val="both"/>
      </w:pPr>
      <w:r>
        <w:rPr>
          <w:rFonts w:ascii="Times New Roman"/>
          <w:b w:val="false"/>
          <w:i w:val="false"/>
          <w:color w:val="000000"/>
          <w:sz w:val="28"/>
        </w:rPr>
        <w:t>
      улица Малая Таловка – дома № 2, 5, 6, 7, 8, 9, 11, 12, 14, 15, 16, 19, 20, 21, 22, 23, 24, 25, 27, 28, 29, 31, 33, 34, 38, 41, 56, 64;</w:t>
      </w:r>
    </w:p>
    <w:bookmarkEnd w:id="19"/>
    <w:bookmarkStart w:name="z24" w:id="20"/>
    <w:p>
      <w:pPr>
        <w:spacing w:after="0"/>
        <w:ind w:left="0"/>
        <w:jc w:val="both"/>
      </w:pPr>
      <w:r>
        <w:rPr>
          <w:rFonts w:ascii="Times New Roman"/>
          <w:b w:val="false"/>
          <w:i w:val="false"/>
          <w:color w:val="000000"/>
          <w:sz w:val="28"/>
        </w:rPr>
        <w:t>
      улица Таловская – дома № 1, 5, 6, 7, 8, 9, 10, 19, 41;</w:t>
      </w:r>
    </w:p>
    <w:bookmarkEnd w:id="20"/>
    <w:bookmarkStart w:name="z25" w:id="21"/>
    <w:p>
      <w:pPr>
        <w:spacing w:after="0"/>
        <w:ind w:left="0"/>
        <w:jc w:val="both"/>
      </w:pPr>
      <w:r>
        <w:rPr>
          <w:rFonts w:ascii="Times New Roman"/>
          <w:b w:val="false"/>
          <w:i w:val="false"/>
          <w:color w:val="000000"/>
          <w:sz w:val="28"/>
        </w:rPr>
        <w:t>
      улица Пушкина – дома № 1, 3, 5, 6, 7, 8, 9, 10;</w:t>
      </w:r>
    </w:p>
    <w:bookmarkEnd w:id="21"/>
    <w:bookmarkStart w:name="z26" w:id="22"/>
    <w:p>
      <w:pPr>
        <w:spacing w:after="0"/>
        <w:ind w:left="0"/>
        <w:jc w:val="both"/>
      </w:pPr>
      <w:r>
        <w:rPr>
          <w:rFonts w:ascii="Times New Roman"/>
          <w:b w:val="false"/>
          <w:i w:val="false"/>
          <w:color w:val="000000"/>
          <w:sz w:val="28"/>
        </w:rPr>
        <w:t>
      улица Трудовая – дома № 1, 2, 4, 6, 7, 9, 10, 11, 12, 14, 16, 17, 18, 19, 20, 21, 22, 24, 29, 31, 34, 35, 37, 39, 41, 43, 45, 47, 49, 55;</w:t>
      </w:r>
    </w:p>
    <w:bookmarkEnd w:id="22"/>
    <w:bookmarkStart w:name="z27" w:id="23"/>
    <w:p>
      <w:pPr>
        <w:spacing w:after="0"/>
        <w:ind w:left="0"/>
        <w:jc w:val="both"/>
      </w:pPr>
      <w:r>
        <w:rPr>
          <w:rFonts w:ascii="Times New Roman"/>
          <w:b w:val="false"/>
          <w:i w:val="false"/>
          <w:color w:val="000000"/>
          <w:sz w:val="28"/>
        </w:rPr>
        <w:t>
      улица Крупской – дома № 1, 2, 6, 8, 9, 10, 11, 12, 13, 15, 16, 17, 19, 20, 23, 24, 25, 26, 27, 28, 28/1, 29, 30, 31, 32, 34, 35, 36, 38, 39, 40, 42, 43, 44, 45, 46, 47, 49, 50, 51, 52, 53, 54, 55, 57, 59, 60, 63, 65, 66, 67, 68, 69, 72, 73, 79, 81, 87, 91, 93;</w:t>
      </w:r>
    </w:p>
    <w:bookmarkEnd w:id="23"/>
    <w:bookmarkStart w:name="z28" w:id="24"/>
    <w:p>
      <w:pPr>
        <w:spacing w:after="0"/>
        <w:ind w:left="0"/>
        <w:jc w:val="both"/>
      </w:pPr>
      <w:r>
        <w:rPr>
          <w:rFonts w:ascii="Times New Roman"/>
          <w:b w:val="false"/>
          <w:i w:val="false"/>
          <w:color w:val="000000"/>
          <w:sz w:val="28"/>
        </w:rPr>
        <w:t>
      улица Сергея Гуляева – дома № 1, 2, 3, 4, 5, 6, 7, 8, 9, 10, 11, 12, 13, 14, 15, 16, 18, 19, 20, 22, 23, 24, 25, 26, 27, 28, 29, 30, 32, 33, 34, 35, 36, 37, 38, 39, 40, 41, 42, 44;</w:t>
      </w:r>
    </w:p>
    <w:bookmarkEnd w:id="24"/>
    <w:bookmarkStart w:name="z29" w:id="25"/>
    <w:p>
      <w:pPr>
        <w:spacing w:after="0"/>
        <w:ind w:left="0"/>
        <w:jc w:val="both"/>
      </w:pPr>
      <w:r>
        <w:rPr>
          <w:rFonts w:ascii="Times New Roman"/>
          <w:b w:val="false"/>
          <w:i w:val="false"/>
          <w:color w:val="000000"/>
          <w:sz w:val="28"/>
        </w:rPr>
        <w:t>
      улица Восточная – дома № 1, 2, 3, 4, 5, 6, 7, 8, 9, 10, 12, 13, 14, 16, 18, 19, 20, 22, 24, 25, 26, 27, 28, 29, 30, 31, 32, 33, 34, 35, 35а, 36, 37, 39, 40, 42, 44, 46, 48;</w:t>
      </w:r>
    </w:p>
    <w:bookmarkEnd w:id="25"/>
    <w:bookmarkStart w:name="z30" w:id="26"/>
    <w:p>
      <w:pPr>
        <w:spacing w:after="0"/>
        <w:ind w:left="0"/>
        <w:jc w:val="both"/>
      </w:pPr>
      <w:r>
        <w:rPr>
          <w:rFonts w:ascii="Times New Roman"/>
          <w:b w:val="false"/>
          <w:i w:val="false"/>
          <w:color w:val="000000"/>
          <w:sz w:val="28"/>
        </w:rPr>
        <w:t>
      улица Индустриальная – дома № 3, 4, 5, 6, 7, 8, 9, 10, 11, 14, 15, 17, 18, 19, 20, 21, 23, 25, 27, 28, 29, 30, 31, 32, 33, 35, 36, 38, 40, 42;</w:t>
      </w:r>
    </w:p>
    <w:bookmarkEnd w:id="26"/>
    <w:bookmarkStart w:name="z31" w:id="27"/>
    <w:p>
      <w:pPr>
        <w:spacing w:after="0"/>
        <w:ind w:left="0"/>
        <w:jc w:val="both"/>
      </w:pPr>
      <w:r>
        <w:rPr>
          <w:rFonts w:ascii="Times New Roman"/>
          <w:b w:val="false"/>
          <w:i w:val="false"/>
          <w:color w:val="000000"/>
          <w:sz w:val="28"/>
        </w:rPr>
        <w:t>
      улица Западная – дома № 1, 2, 2/1, 4, 5, 6, 7, 8, 9, 11, 13, 14, 15, 16, 17, 18, 20, 21, 23, 24, 25, 26, 27, 28, 29, 31, 32, 33, 35, 36, 37, 39, 40, 42, 43, 44, 45, 46, 47, 48, 49, 50, 52, 54;</w:t>
      </w:r>
    </w:p>
    <w:bookmarkEnd w:id="27"/>
    <w:bookmarkStart w:name="z32" w:id="28"/>
    <w:p>
      <w:pPr>
        <w:spacing w:after="0"/>
        <w:ind w:left="0"/>
        <w:jc w:val="both"/>
      </w:pPr>
      <w:r>
        <w:rPr>
          <w:rFonts w:ascii="Times New Roman"/>
          <w:b w:val="false"/>
          <w:i w:val="false"/>
          <w:color w:val="000000"/>
          <w:sz w:val="28"/>
        </w:rPr>
        <w:t>
      улица Севастопольская – дома № 1, 2, 3, 4, 5, 6, 7, 8, 10, 11, 12, 13, 15, 16, 16а, 17, 18, 18а, 19, 20, 21, 22, 23, 24 по улице Севастопольской;</w:t>
      </w:r>
    </w:p>
    <w:bookmarkEnd w:id="28"/>
    <w:bookmarkStart w:name="z33" w:id="29"/>
    <w:p>
      <w:pPr>
        <w:spacing w:after="0"/>
        <w:ind w:left="0"/>
        <w:jc w:val="both"/>
      </w:pPr>
      <w:r>
        <w:rPr>
          <w:rFonts w:ascii="Times New Roman"/>
          <w:b w:val="false"/>
          <w:i w:val="false"/>
          <w:color w:val="000000"/>
          <w:sz w:val="28"/>
        </w:rPr>
        <w:t>
      улица Чайковского – дома № 1, 2, 3, 4, 5, 6, 7, 8, 11, 12, 13, 14, 16, 19, 20;</w:t>
      </w:r>
    </w:p>
    <w:bookmarkEnd w:id="29"/>
    <w:bookmarkStart w:name="z34" w:id="30"/>
    <w:p>
      <w:pPr>
        <w:spacing w:after="0"/>
        <w:ind w:left="0"/>
        <w:jc w:val="both"/>
      </w:pPr>
      <w:r>
        <w:rPr>
          <w:rFonts w:ascii="Times New Roman"/>
          <w:b w:val="false"/>
          <w:i w:val="false"/>
          <w:color w:val="000000"/>
          <w:sz w:val="28"/>
        </w:rPr>
        <w:t>
      улица Вавилова – дома № 2, 3, 4, 8, 9, 10, 11, 12, 13, 14;</w:t>
      </w:r>
    </w:p>
    <w:bookmarkEnd w:id="30"/>
    <w:bookmarkStart w:name="z35" w:id="31"/>
    <w:p>
      <w:pPr>
        <w:spacing w:after="0"/>
        <w:ind w:left="0"/>
        <w:jc w:val="both"/>
      </w:pPr>
      <w:r>
        <w:rPr>
          <w:rFonts w:ascii="Times New Roman"/>
          <w:b w:val="false"/>
          <w:i w:val="false"/>
          <w:color w:val="000000"/>
          <w:sz w:val="28"/>
        </w:rPr>
        <w:t>
      улица Первомайская – дома № 2, 4, 6, 11, 14;</w:t>
      </w:r>
    </w:p>
    <w:bookmarkEnd w:id="31"/>
    <w:bookmarkStart w:name="z36" w:id="32"/>
    <w:p>
      <w:pPr>
        <w:spacing w:after="0"/>
        <w:ind w:left="0"/>
        <w:jc w:val="both"/>
      </w:pPr>
      <w:r>
        <w:rPr>
          <w:rFonts w:ascii="Times New Roman"/>
          <w:b w:val="false"/>
          <w:i w:val="false"/>
          <w:color w:val="000000"/>
          <w:sz w:val="28"/>
        </w:rPr>
        <w:t>
      улица Репина – дома № 1, 2, 3, 4, 6, 7, 9, 10, 11, 12, 13, 14;</w:t>
      </w:r>
    </w:p>
    <w:bookmarkEnd w:id="32"/>
    <w:bookmarkStart w:name="z37" w:id="33"/>
    <w:p>
      <w:pPr>
        <w:spacing w:after="0"/>
        <w:ind w:left="0"/>
        <w:jc w:val="both"/>
      </w:pPr>
      <w:r>
        <w:rPr>
          <w:rFonts w:ascii="Times New Roman"/>
          <w:b w:val="false"/>
          <w:i w:val="false"/>
          <w:color w:val="000000"/>
          <w:sz w:val="28"/>
        </w:rPr>
        <w:t>
      улица Дачная – дома № 1, 3, 9, 11;</w:t>
      </w:r>
    </w:p>
    <w:bookmarkEnd w:id="33"/>
    <w:bookmarkStart w:name="z38" w:id="34"/>
    <w:p>
      <w:pPr>
        <w:spacing w:after="0"/>
        <w:ind w:left="0"/>
        <w:jc w:val="both"/>
      </w:pPr>
      <w:r>
        <w:rPr>
          <w:rFonts w:ascii="Times New Roman"/>
          <w:b w:val="false"/>
          <w:i w:val="false"/>
          <w:color w:val="000000"/>
          <w:sz w:val="28"/>
        </w:rPr>
        <w:t>
      улица Северная – дома № 2, 3, 5, 6, 11, 13, 15, 17, 19;</w:t>
      </w:r>
    </w:p>
    <w:bookmarkEnd w:id="34"/>
    <w:bookmarkStart w:name="z39" w:id="35"/>
    <w:p>
      <w:pPr>
        <w:spacing w:after="0"/>
        <w:ind w:left="0"/>
        <w:jc w:val="both"/>
      </w:pPr>
      <w:r>
        <w:rPr>
          <w:rFonts w:ascii="Times New Roman"/>
          <w:b w:val="false"/>
          <w:i w:val="false"/>
          <w:color w:val="000000"/>
          <w:sz w:val="28"/>
        </w:rPr>
        <w:t>
      улица Кирпичная – дома № 3, 4, 5, 6, 8, 9, 11, 12, 13, 14, 16;</w:t>
      </w:r>
    </w:p>
    <w:bookmarkEnd w:id="35"/>
    <w:bookmarkStart w:name="z40" w:id="36"/>
    <w:p>
      <w:pPr>
        <w:spacing w:after="0"/>
        <w:ind w:left="0"/>
        <w:jc w:val="both"/>
      </w:pPr>
      <w:r>
        <w:rPr>
          <w:rFonts w:ascii="Times New Roman"/>
          <w:b w:val="false"/>
          <w:i w:val="false"/>
          <w:color w:val="000000"/>
          <w:sz w:val="28"/>
        </w:rPr>
        <w:t>
      улица Южная– дома № 3, 13;</w:t>
      </w:r>
    </w:p>
    <w:bookmarkEnd w:id="36"/>
    <w:bookmarkStart w:name="z41" w:id="37"/>
    <w:p>
      <w:pPr>
        <w:spacing w:after="0"/>
        <w:ind w:left="0"/>
        <w:jc w:val="both"/>
      </w:pPr>
      <w:r>
        <w:rPr>
          <w:rFonts w:ascii="Times New Roman"/>
          <w:b w:val="false"/>
          <w:i w:val="false"/>
          <w:color w:val="000000"/>
          <w:sz w:val="28"/>
        </w:rPr>
        <w:t>
      улица Буденного – дома № 1, 3, 4, 6, 8, 10, 11, 12, 14, 15, 16, 18, 19, 20, 21, 22, 23, 24, 25, 26, 28, 29, 30, 31, 32, 33, 34, 35, 36, 37, 39, 40, 41, 43, 44, 45, 46, 48, 49, 51, 52, 54, 55, 58, 59, 60, 61, 62, 65, 66, 69, 71, 73, 77, 85, 89;</w:t>
      </w:r>
    </w:p>
    <w:bookmarkEnd w:id="37"/>
    <w:bookmarkStart w:name="z42" w:id="38"/>
    <w:p>
      <w:pPr>
        <w:spacing w:after="0"/>
        <w:ind w:left="0"/>
        <w:jc w:val="both"/>
      </w:pPr>
      <w:r>
        <w:rPr>
          <w:rFonts w:ascii="Times New Roman"/>
          <w:b w:val="false"/>
          <w:i w:val="false"/>
          <w:color w:val="000000"/>
          <w:sz w:val="28"/>
        </w:rPr>
        <w:t>
      улица Зыряновская – дома № 1, 3, 4, 5, 6, 9, 11, 11/1, 12, 13, 14, 16, 18;</w:t>
      </w:r>
    </w:p>
    <w:bookmarkEnd w:id="38"/>
    <w:bookmarkStart w:name="z43" w:id="39"/>
    <w:p>
      <w:pPr>
        <w:spacing w:after="0"/>
        <w:ind w:left="0"/>
        <w:jc w:val="both"/>
      </w:pPr>
      <w:r>
        <w:rPr>
          <w:rFonts w:ascii="Times New Roman"/>
          <w:b w:val="false"/>
          <w:i w:val="false"/>
          <w:color w:val="000000"/>
          <w:sz w:val="28"/>
        </w:rPr>
        <w:t>
      улица Сакмариха – дом № 1;</w:t>
      </w:r>
    </w:p>
    <w:bookmarkEnd w:id="39"/>
    <w:bookmarkStart w:name="z44" w:id="40"/>
    <w:p>
      <w:pPr>
        <w:spacing w:after="0"/>
        <w:ind w:left="0"/>
        <w:jc w:val="both"/>
      </w:pPr>
      <w:r>
        <w:rPr>
          <w:rFonts w:ascii="Times New Roman"/>
          <w:b w:val="false"/>
          <w:i w:val="false"/>
          <w:color w:val="000000"/>
          <w:sz w:val="28"/>
        </w:rPr>
        <w:t>
      переулок Пролетарский – дома № 5, 8, 9, 10, 11, 14, 16, 22, 26, 28, 30, 32;</w:t>
      </w:r>
    </w:p>
    <w:bookmarkEnd w:id="40"/>
    <w:bookmarkStart w:name="z45" w:id="41"/>
    <w:p>
      <w:pPr>
        <w:spacing w:after="0"/>
        <w:ind w:left="0"/>
        <w:jc w:val="both"/>
      </w:pPr>
      <w:r>
        <w:rPr>
          <w:rFonts w:ascii="Times New Roman"/>
          <w:b w:val="false"/>
          <w:i w:val="false"/>
          <w:color w:val="000000"/>
          <w:sz w:val="28"/>
        </w:rPr>
        <w:t>
      переулок Первомайский – дома № 1, 3, 4, 9, 10, 11, 12, 13, 14;</w:t>
      </w:r>
    </w:p>
    <w:bookmarkEnd w:id="41"/>
    <w:bookmarkStart w:name="z46" w:id="42"/>
    <w:p>
      <w:pPr>
        <w:spacing w:after="0"/>
        <w:ind w:left="0"/>
        <w:jc w:val="both"/>
      </w:pPr>
      <w:r>
        <w:rPr>
          <w:rFonts w:ascii="Times New Roman"/>
          <w:b w:val="false"/>
          <w:i w:val="false"/>
          <w:color w:val="000000"/>
          <w:sz w:val="28"/>
        </w:rPr>
        <w:t>
      переулок Зыряновский – дома № 1, 3, 4, 5, 6, 9, 10, 12;</w:t>
      </w:r>
    </w:p>
    <w:bookmarkEnd w:id="42"/>
    <w:bookmarkStart w:name="z47" w:id="43"/>
    <w:p>
      <w:pPr>
        <w:spacing w:after="0"/>
        <w:ind w:left="0"/>
        <w:jc w:val="both"/>
      </w:pPr>
      <w:r>
        <w:rPr>
          <w:rFonts w:ascii="Times New Roman"/>
          <w:b w:val="false"/>
          <w:i w:val="false"/>
          <w:color w:val="000000"/>
          <w:sz w:val="28"/>
        </w:rPr>
        <w:t>
      переулок Восточный – дома № 3, 4, 5, 6, 7, 8, 9, 10, 12;</w:t>
      </w:r>
    </w:p>
    <w:bookmarkEnd w:id="43"/>
    <w:bookmarkStart w:name="z48" w:id="44"/>
    <w:p>
      <w:pPr>
        <w:spacing w:after="0"/>
        <w:ind w:left="0"/>
        <w:jc w:val="both"/>
      </w:pPr>
      <w:r>
        <w:rPr>
          <w:rFonts w:ascii="Times New Roman"/>
          <w:b w:val="false"/>
          <w:i w:val="false"/>
          <w:color w:val="000000"/>
          <w:sz w:val="28"/>
        </w:rPr>
        <w:t>
      переулок Школьный – дома № 2, 3, 4, 5, 6, 7, 9, 10;</w:t>
      </w:r>
    </w:p>
    <w:bookmarkEnd w:id="44"/>
    <w:bookmarkStart w:name="z49" w:id="45"/>
    <w:p>
      <w:pPr>
        <w:spacing w:after="0"/>
        <w:ind w:left="0"/>
        <w:jc w:val="both"/>
      </w:pPr>
      <w:r>
        <w:rPr>
          <w:rFonts w:ascii="Times New Roman"/>
          <w:b w:val="false"/>
          <w:i w:val="false"/>
          <w:color w:val="000000"/>
          <w:sz w:val="28"/>
        </w:rPr>
        <w:t>
      переулок Индустриальный – дома № 1, 3, 4, 5, 6;</w:t>
      </w:r>
    </w:p>
    <w:bookmarkEnd w:id="45"/>
    <w:bookmarkStart w:name="z50" w:id="46"/>
    <w:p>
      <w:pPr>
        <w:spacing w:after="0"/>
        <w:ind w:left="0"/>
        <w:jc w:val="both"/>
      </w:pPr>
      <w:r>
        <w:rPr>
          <w:rFonts w:ascii="Times New Roman"/>
          <w:b w:val="false"/>
          <w:i w:val="false"/>
          <w:color w:val="000000"/>
          <w:sz w:val="28"/>
        </w:rPr>
        <w:t>
      переулок Вавилова – дома № 1, 2, 3, 4, 5, 6;</w:t>
      </w:r>
    </w:p>
    <w:bookmarkEnd w:id="46"/>
    <w:bookmarkStart w:name="z51" w:id="47"/>
    <w:p>
      <w:pPr>
        <w:spacing w:after="0"/>
        <w:ind w:left="0"/>
        <w:jc w:val="both"/>
      </w:pPr>
      <w:r>
        <w:rPr>
          <w:rFonts w:ascii="Times New Roman"/>
          <w:b w:val="false"/>
          <w:i w:val="false"/>
          <w:color w:val="000000"/>
          <w:sz w:val="28"/>
        </w:rPr>
        <w:t>
      переулок Малый Таловский – дома № 1, 3, 4, 5, 13, 16;</w:t>
      </w:r>
    </w:p>
    <w:bookmarkEnd w:id="47"/>
    <w:bookmarkStart w:name="z52" w:id="48"/>
    <w:p>
      <w:pPr>
        <w:spacing w:after="0"/>
        <w:ind w:left="0"/>
        <w:jc w:val="both"/>
      </w:pPr>
      <w:r>
        <w:rPr>
          <w:rFonts w:ascii="Times New Roman"/>
          <w:b w:val="false"/>
          <w:i w:val="false"/>
          <w:color w:val="000000"/>
          <w:sz w:val="28"/>
        </w:rPr>
        <w:t>
      урочище Таловка – дом № 1;</w:t>
      </w:r>
    </w:p>
    <w:bookmarkEnd w:id="48"/>
    <w:bookmarkStart w:name="z53" w:id="49"/>
    <w:p>
      <w:pPr>
        <w:spacing w:after="0"/>
        <w:ind w:left="0"/>
        <w:jc w:val="both"/>
      </w:pPr>
      <w:r>
        <w:rPr>
          <w:rFonts w:ascii="Times New Roman"/>
          <w:b w:val="false"/>
          <w:i w:val="false"/>
          <w:color w:val="000000"/>
          <w:sz w:val="28"/>
        </w:rPr>
        <w:t>
      Промышленная зона Северная – дома № 2, 17;</w:t>
      </w:r>
    </w:p>
    <w:bookmarkEnd w:id="49"/>
    <w:bookmarkStart w:name="z54" w:id="50"/>
    <w:p>
      <w:pPr>
        <w:spacing w:after="0"/>
        <w:ind w:left="0"/>
        <w:jc w:val="both"/>
      </w:pPr>
      <w:r>
        <w:rPr>
          <w:rFonts w:ascii="Times New Roman"/>
          <w:b w:val="false"/>
          <w:i w:val="false"/>
          <w:color w:val="000000"/>
          <w:sz w:val="28"/>
        </w:rPr>
        <w:t>
      село Ливино: улица Шубинская – дома № 1, 2, 4а, 6, 8, 11, 12, 15, 18, 19, 20, 22, 25, 28;</w:t>
      </w:r>
    </w:p>
    <w:bookmarkEnd w:id="50"/>
    <w:bookmarkStart w:name="z55" w:id="51"/>
    <w:p>
      <w:pPr>
        <w:spacing w:after="0"/>
        <w:ind w:left="0"/>
        <w:jc w:val="both"/>
      </w:pPr>
      <w:r>
        <w:rPr>
          <w:rFonts w:ascii="Times New Roman"/>
          <w:b w:val="false"/>
          <w:i w:val="false"/>
          <w:color w:val="000000"/>
          <w:sz w:val="28"/>
        </w:rPr>
        <w:t>
      улица Солнечная – дома № 1, 6, 11/1, 12, 16, 17, 29, 40, 42, 44, 50, 53, 53/1, 7764;</w:t>
      </w:r>
    </w:p>
    <w:bookmarkEnd w:id="51"/>
    <w:bookmarkStart w:name="z56" w:id="52"/>
    <w:p>
      <w:pPr>
        <w:spacing w:after="0"/>
        <w:ind w:left="0"/>
        <w:jc w:val="both"/>
      </w:pPr>
      <w:r>
        <w:rPr>
          <w:rFonts w:ascii="Times New Roman"/>
          <w:b w:val="false"/>
          <w:i w:val="false"/>
          <w:color w:val="000000"/>
          <w:sz w:val="28"/>
        </w:rPr>
        <w:t>
      улица Таежная – дома № 5, 19;</w:t>
      </w:r>
    </w:p>
    <w:bookmarkEnd w:id="52"/>
    <w:bookmarkStart w:name="z57" w:id="53"/>
    <w:p>
      <w:pPr>
        <w:spacing w:after="0"/>
        <w:ind w:left="0"/>
        <w:jc w:val="both"/>
      </w:pPr>
      <w:r>
        <w:rPr>
          <w:rFonts w:ascii="Times New Roman"/>
          <w:b w:val="false"/>
          <w:i w:val="false"/>
          <w:color w:val="000000"/>
          <w:sz w:val="28"/>
        </w:rPr>
        <w:t>
      улица Убинская – дом № 1;</w:t>
      </w:r>
    </w:p>
    <w:bookmarkEnd w:id="53"/>
    <w:bookmarkStart w:name="z58" w:id="54"/>
    <w:p>
      <w:pPr>
        <w:spacing w:after="0"/>
        <w:ind w:left="0"/>
        <w:jc w:val="both"/>
      </w:pPr>
      <w:r>
        <w:rPr>
          <w:rFonts w:ascii="Times New Roman"/>
          <w:b w:val="false"/>
          <w:i w:val="false"/>
          <w:color w:val="000000"/>
          <w:sz w:val="28"/>
        </w:rPr>
        <w:t>
      улица Белоубинская – дом № 3/5;</w:t>
      </w:r>
    </w:p>
    <w:bookmarkEnd w:id="54"/>
    <w:bookmarkStart w:name="z59" w:id="55"/>
    <w:p>
      <w:pPr>
        <w:spacing w:after="0"/>
        <w:ind w:left="0"/>
        <w:jc w:val="both"/>
      </w:pPr>
      <w:r>
        <w:rPr>
          <w:rFonts w:ascii="Times New Roman"/>
          <w:b w:val="false"/>
          <w:i w:val="false"/>
          <w:color w:val="000000"/>
          <w:sz w:val="28"/>
        </w:rPr>
        <w:t>
      улица Березовая – дом № 9789;</w:t>
      </w:r>
    </w:p>
    <w:bookmarkEnd w:id="55"/>
    <w:bookmarkStart w:name="z60" w:id="56"/>
    <w:p>
      <w:pPr>
        <w:spacing w:after="0"/>
        <w:ind w:left="0"/>
        <w:jc w:val="both"/>
      </w:pPr>
      <w:r>
        <w:rPr>
          <w:rFonts w:ascii="Times New Roman"/>
          <w:b w:val="false"/>
          <w:i w:val="false"/>
          <w:color w:val="000000"/>
          <w:sz w:val="28"/>
        </w:rPr>
        <w:t>
      переулок Прохладный – дом № 6;</w:t>
      </w:r>
    </w:p>
    <w:bookmarkEnd w:id="56"/>
    <w:bookmarkStart w:name="z61" w:id="57"/>
    <w:p>
      <w:pPr>
        <w:spacing w:after="0"/>
        <w:ind w:left="0"/>
        <w:jc w:val="both"/>
      </w:pPr>
      <w:r>
        <w:rPr>
          <w:rFonts w:ascii="Times New Roman"/>
          <w:b w:val="false"/>
          <w:i w:val="false"/>
          <w:color w:val="000000"/>
          <w:sz w:val="28"/>
        </w:rPr>
        <w:t>
      крестьянское хозяйство Попова – дом № 3;</w:t>
      </w:r>
    </w:p>
    <w:bookmarkEnd w:id="57"/>
    <w:bookmarkStart w:name="z62" w:id="58"/>
    <w:p>
      <w:pPr>
        <w:spacing w:after="0"/>
        <w:ind w:left="0"/>
        <w:jc w:val="both"/>
      </w:pPr>
      <w:r>
        <w:rPr>
          <w:rFonts w:ascii="Times New Roman"/>
          <w:b w:val="false"/>
          <w:i w:val="false"/>
          <w:color w:val="000000"/>
          <w:sz w:val="28"/>
        </w:rPr>
        <w:t>
      урочище Стрежная яма – дом № 1;</w:t>
      </w:r>
    </w:p>
    <w:bookmarkEnd w:id="58"/>
    <w:bookmarkStart w:name="z63" w:id="59"/>
    <w:p>
      <w:pPr>
        <w:spacing w:after="0"/>
        <w:ind w:left="0"/>
        <w:jc w:val="both"/>
      </w:pPr>
      <w:r>
        <w:rPr>
          <w:rFonts w:ascii="Times New Roman"/>
          <w:b w:val="false"/>
          <w:i w:val="false"/>
          <w:color w:val="000000"/>
          <w:sz w:val="28"/>
        </w:rPr>
        <w:t>
      село Пригородное: участок подхоз – дома № 4, 9, 16.</w:t>
      </w:r>
    </w:p>
    <w:bookmarkEnd w:id="59"/>
    <w:bookmarkStart w:name="z64" w:id="60"/>
    <w:p>
      <w:pPr>
        <w:spacing w:after="0"/>
        <w:ind w:left="0"/>
        <w:jc w:val="left"/>
      </w:pPr>
      <w:r>
        <w:rPr>
          <w:rFonts w:ascii="Times New Roman"/>
          <w:b/>
          <w:i w:val="false"/>
          <w:color w:val="000000"/>
        </w:rPr>
        <w:t xml:space="preserve"> Избирательный участок № 123</w:t>
      </w:r>
    </w:p>
    <w:bookmarkEnd w:id="60"/>
    <w:bookmarkStart w:name="z65" w:id="61"/>
    <w:p>
      <w:pPr>
        <w:spacing w:after="0"/>
        <w:ind w:left="0"/>
        <w:jc w:val="both"/>
      </w:pPr>
      <w:r>
        <w:rPr>
          <w:rFonts w:ascii="Times New Roman"/>
          <w:b w:val="false"/>
          <w:i w:val="false"/>
          <w:color w:val="000000"/>
          <w:sz w:val="28"/>
        </w:rPr>
        <w:t>
      Местонахождение: город Риддер, улица Индустриальная, № 15, здание коммунального государственного учреждения "Основная средняя школа № 9" отдела образования по городу Риддеру Управления образования Восточно-Казахстанской области.</w:t>
      </w:r>
    </w:p>
    <w:bookmarkEnd w:id="61"/>
    <w:bookmarkStart w:name="z66" w:id="62"/>
    <w:p>
      <w:pPr>
        <w:spacing w:after="0"/>
        <w:ind w:left="0"/>
        <w:jc w:val="both"/>
      </w:pPr>
      <w:r>
        <w:rPr>
          <w:rFonts w:ascii="Times New Roman"/>
          <w:b w:val="false"/>
          <w:i w:val="false"/>
          <w:color w:val="000000"/>
          <w:sz w:val="28"/>
        </w:rPr>
        <w:t>
      Границы: улица Хабаровская – дома № 1, 2, 3, 3а, 5, 6, 9, 10, 11, 12, 13, 14, 15, 16, 17, 18, 19, 20, 21, 22, 23, 24, 25, 27, 28, 29, 30, 31, 32, 33, 34, 35, 36, 37, 39, 40, 41, 42, 43, 45;</w:t>
      </w:r>
    </w:p>
    <w:bookmarkEnd w:id="62"/>
    <w:bookmarkStart w:name="z67" w:id="63"/>
    <w:p>
      <w:pPr>
        <w:spacing w:after="0"/>
        <w:ind w:left="0"/>
        <w:jc w:val="both"/>
      </w:pPr>
      <w:r>
        <w:rPr>
          <w:rFonts w:ascii="Times New Roman"/>
          <w:b w:val="false"/>
          <w:i w:val="false"/>
          <w:color w:val="000000"/>
          <w:sz w:val="28"/>
        </w:rPr>
        <w:t>
      улица Татарская – дома № 1, 2, 3, 4, 6, 7, 8, 9, 10, 11, 12, 13, 16, 17, 18, 19, 20, 21, 24, 26, 27, 30, 33, 36, 38, 39, 40, 41, 42, 43, 44, 46, 47, 48, 49, 50, 52, 53, 54, 56, 57, 58, 59, 60, 61, 62, 63, 64, 65, 67, 69, 70, 71, 72, 76, 77, 78, 79, 80, 82, 83, 84, 85, 86, 88, 89, 90, 91, 93, 99, 100, 102, 103, 104, 105, 106, 108, 110, 111, 113, 114, 115, 117, 122, 124, 125, 126, 128, 129, 130, 131, 133, 134, 135, 136, 138, 139, 142;</w:t>
      </w:r>
    </w:p>
    <w:bookmarkEnd w:id="63"/>
    <w:bookmarkStart w:name="z68" w:id="64"/>
    <w:p>
      <w:pPr>
        <w:spacing w:after="0"/>
        <w:ind w:left="0"/>
        <w:jc w:val="both"/>
      </w:pPr>
      <w:r>
        <w:rPr>
          <w:rFonts w:ascii="Times New Roman"/>
          <w:b w:val="false"/>
          <w:i w:val="false"/>
          <w:color w:val="000000"/>
          <w:sz w:val="28"/>
        </w:rPr>
        <w:t>
      улица 1-ая Нагорная – дома № 2, 4, 6, 7, 7а, 9, 10, 11, 12, 13, 14, 15, 16, 17, 18, 19, 20, 22, 24, 25, 26, 27, 28, 29, 30, 31, 36, 37, 38, 39, 42, 50, 52, 54, 56, 58, 62, 64, 66, 68, 72, 76, 78, 80, 86, 89;</w:t>
      </w:r>
    </w:p>
    <w:bookmarkEnd w:id="64"/>
    <w:bookmarkStart w:name="z69" w:id="65"/>
    <w:p>
      <w:pPr>
        <w:spacing w:after="0"/>
        <w:ind w:left="0"/>
        <w:jc w:val="both"/>
      </w:pPr>
      <w:r>
        <w:rPr>
          <w:rFonts w:ascii="Times New Roman"/>
          <w:b w:val="false"/>
          <w:i w:val="false"/>
          <w:color w:val="000000"/>
          <w:sz w:val="28"/>
        </w:rPr>
        <w:t>
      улица Сибирская – дома № 2, 6, 10, 12, 14, 18, 20, 24 по улице Сибирской;</w:t>
      </w:r>
    </w:p>
    <w:bookmarkEnd w:id="65"/>
    <w:bookmarkStart w:name="z70" w:id="66"/>
    <w:p>
      <w:pPr>
        <w:spacing w:after="0"/>
        <w:ind w:left="0"/>
        <w:jc w:val="both"/>
      </w:pPr>
      <w:r>
        <w:rPr>
          <w:rFonts w:ascii="Times New Roman"/>
          <w:b w:val="false"/>
          <w:i w:val="false"/>
          <w:color w:val="000000"/>
          <w:sz w:val="28"/>
        </w:rPr>
        <w:t>
      улица Загородная – дома № 1, 3, 4, 5, 6, 7, 9, 11, 12, 13, 15, 17, 18, 19, 21, 22, 23, 24, 25, 26, 27, 28, 29, 30, 32, 33, 34, 35, 36, 37, 38, 39, 40, 41, 42, 43, 45, 46, 47, 49, 51, 55, 56, 58, 59, 60, 61, 63, 64, 65, 66, 67, 69;</w:t>
      </w:r>
    </w:p>
    <w:bookmarkEnd w:id="66"/>
    <w:bookmarkStart w:name="z71" w:id="67"/>
    <w:p>
      <w:pPr>
        <w:spacing w:after="0"/>
        <w:ind w:left="0"/>
        <w:jc w:val="both"/>
      </w:pPr>
      <w:r>
        <w:rPr>
          <w:rFonts w:ascii="Times New Roman"/>
          <w:b w:val="false"/>
          <w:i w:val="false"/>
          <w:color w:val="000000"/>
          <w:sz w:val="28"/>
        </w:rPr>
        <w:t>
      улица Панфилова – дома № 4, 5, 7, 10, 12, 16, 18, 23;</w:t>
      </w:r>
    </w:p>
    <w:bookmarkEnd w:id="67"/>
    <w:bookmarkStart w:name="z72" w:id="68"/>
    <w:p>
      <w:pPr>
        <w:spacing w:after="0"/>
        <w:ind w:left="0"/>
        <w:jc w:val="both"/>
      </w:pPr>
      <w:r>
        <w:rPr>
          <w:rFonts w:ascii="Times New Roman"/>
          <w:b w:val="false"/>
          <w:i w:val="false"/>
          <w:color w:val="000000"/>
          <w:sz w:val="28"/>
        </w:rPr>
        <w:t>
      улица Радищева – дома № 2, 4, 6, 7, 8, 10, 11, 12, 13, 14, 15, 16, 17, 18, 19, 20, 21, 22, 23, 24, 25, 26, 27, 28, 30, 32, 35;</w:t>
      </w:r>
    </w:p>
    <w:bookmarkEnd w:id="68"/>
    <w:bookmarkStart w:name="z73" w:id="69"/>
    <w:p>
      <w:pPr>
        <w:spacing w:after="0"/>
        <w:ind w:left="0"/>
        <w:jc w:val="both"/>
      </w:pPr>
      <w:r>
        <w:rPr>
          <w:rFonts w:ascii="Times New Roman"/>
          <w:b w:val="false"/>
          <w:i w:val="false"/>
          <w:color w:val="000000"/>
          <w:sz w:val="28"/>
        </w:rPr>
        <w:t>
      улица Парижской Коммуны – дома № 1, 4, 6, 8, 10;</w:t>
      </w:r>
    </w:p>
    <w:bookmarkEnd w:id="69"/>
    <w:bookmarkStart w:name="z74" w:id="70"/>
    <w:p>
      <w:pPr>
        <w:spacing w:after="0"/>
        <w:ind w:left="0"/>
        <w:jc w:val="both"/>
      </w:pPr>
      <w:r>
        <w:rPr>
          <w:rFonts w:ascii="Times New Roman"/>
          <w:b w:val="false"/>
          <w:i w:val="false"/>
          <w:color w:val="000000"/>
          <w:sz w:val="28"/>
        </w:rPr>
        <w:t>
      улица Нурсеитова – дома № 1, 3, 5, 7, 8, 9, 10, 11, 13, 14, 15, 16, 18, 22, 22а, 24, 25, 27, 28, 29, 30, 31, 32, 34, 35, 37, 37а, 39, 40, 41, 43, 44, 45, 46, 47, 48, 49, 51, 52, 53, 55, 56, 57, 58, 60, 61, 63, 65, 67, 69, 71, 75, 77, 79, 81, 83, 85, 87, 89, 91, 93, 97, 99, 103, 105, 107, 109, 111, 113, 115, 117, 119, 123, 125, 127, 129, 131;</w:t>
      </w:r>
    </w:p>
    <w:bookmarkEnd w:id="70"/>
    <w:bookmarkStart w:name="z75" w:id="71"/>
    <w:p>
      <w:pPr>
        <w:spacing w:after="0"/>
        <w:ind w:left="0"/>
        <w:jc w:val="both"/>
      </w:pPr>
      <w:r>
        <w:rPr>
          <w:rFonts w:ascii="Times New Roman"/>
          <w:b w:val="false"/>
          <w:i w:val="false"/>
          <w:color w:val="000000"/>
          <w:sz w:val="28"/>
        </w:rPr>
        <w:t>
      улица Полярная – дома № 4, 7, 14, 15, 16, 19, 23, 26, 27, 28, 29, 31, 32, 33, 34, 35, 36, 37, 38, 40, 41, 42, 43, 45, 46, 47, 48, 49, 51, 53, 54, 55, 56, 57, 58, 59, 60, 61, 62, 63, 64, 65, 66, 67, 70, 71, 72, 73, 74, 76, 77, 78, 80, 81, 82, 83, 84, 86, 87, 88, 92, 94, 96, 98, 100, 102, 104, 106, 108, 110, 112, 114, 116, 120, 122, 124;</w:t>
      </w:r>
    </w:p>
    <w:bookmarkEnd w:id="71"/>
    <w:bookmarkStart w:name="z76" w:id="72"/>
    <w:p>
      <w:pPr>
        <w:spacing w:after="0"/>
        <w:ind w:left="0"/>
        <w:jc w:val="both"/>
      </w:pPr>
      <w:r>
        <w:rPr>
          <w:rFonts w:ascii="Times New Roman"/>
          <w:b w:val="false"/>
          <w:i w:val="false"/>
          <w:color w:val="000000"/>
          <w:sz w:val="28"/>
        </w:rPr>
        <w:t>
      улица Советская – дома № 1, 2, 3, 5, 8, 10, 13, 15, 16, 17, 18, 24, 26, 27, 28, 33, 36, 38, 42, 43, 44, 46, 50, 51, 52, 54, 56, 58, 60, 64, 66, 68, 70, 72, 74, 80, 82;</w:t>
      </w:r>
    </w:p>
    <w:bookmarkEnd w:id="72"/>
    <w:bookmarkStart w:name="z77" w:id="73"/>
    <w:p>
      <w:pPr>
        <w:spacing w:after="0"/>
        <w:ind w:left="0"/>
        <w:jc w:val="both"/>
      </w:pPr>
      <w:r>
        <w:rPr>
          <w:rFonts w:ascii="Times New Roman"/>
          <w:b w:val="false"/>
          <w:i w:val="false"/>
          <w:color w:val="000000"/>
          <w:sz w:val="28"/>
        </w:rPr>
        <w:t>
      улица Бірлік – дома № 1, 3, 7, 10, 12, 15;</w:t>
      </w:r>
    </w:p>
    <w:bookmarkEnd w:id="73"/>
    <w:bookmarkStart w:name="z78" w:id="74"/>
    <w:p>
      <w:pPr>
        <w:spacing w:after="0"/>
        <w:ind w:left="0"/>
        <w:jc w:val="both"/>
      </w:pPr>
      <w:r>
        <w:rPr>
          <w:rFonts w:ascii="Times New Roman"/>
          <w:b w:val="false"/>
          <w:i w:val="false"/>
          <w:color w:val="000000"/>
          <w:sz w:val="28"/>
        </w:rPr>
        <w:t>
      улица 2-ая Стахановская – дома № 1, 2, 3, 4, 5, 6, 7, 8, 9;</w:t>
      </w:r>
    </w:p>
    <w:bookmarkEnd w:id="74"/>
    <w:bookmarkStart w:name="z79" w:id="75"/>
    <w:p>
      <w:pPr>
        <w:spacing w:after="0"/>
        <w:ind w:left="0"/>
        <w:jc w:val="both"/>
      </w:pPr>
      <w:r>
        <w:rPr>
          <w:rFonts w:ascii="Times New Roman"/>
          <w:b w:val="false"/>
          <w:i w:val="false"/>
          <w:color w:val="000000"/>
          <w:sz w:val="28"/>
        </w:rPr>
        <w:t>
      улица 3-я Стахановская – дома № 1, 6, 10;</w:t>
      </w:r>
    </w:p>
    <w:bookmarkEnd w:id="75"/>
    <w:bookmarkStart w:name="z80" w:id="76"/>
    <w:p>
      <w:pPr>
        <w:spacing w:after="0"/>
        <w:ind w:left="0"/>
        <w:jc w:val="both"/>
      </w:pPr>
      <w:r>
        <w:rPr>
          <w:rFonts w:ascii="Times New Roman"/>
          <w:b w:val="false"/>
          <w:i w:val="false"/>
          <w:color w:val="000000"/>
          <w:sz w:val="28"/>
        </w:rPr>
        <w:t>
      улица Ударная – дома № 2, 3, 4, 5, 7, 8, 11, 13, 14, 16, 17, 18, 19, 20, 21, 23, 25;</w:t>
      </w:r>
    </w:p>
    <w:bookmarkEnd w:id="76"/>
    <w:bookmarkStart w:name="z81" w:id="77"/>
    <w:p>
      <w:pPr>
        <w:spacing w:after="0"/>
        <w:ind w:left="0"/>
        <w:jc w:val="both"/>
      </w:pPr>
      <w:r>
        <w:rPr>
          <w:rFonts w:ascii="Times New Roman"/>
          <w:b w:val="false"/>
          <w:i w:val="false"/>
          <w:color w:val="000000"/>
          <w:sz w:val="28"/>
        </w:rPr>
        <w:t>
      улица Достоевского – дома № 1, 2, 4, 5, 7, 8, 9, 10, 11, 12, 13, 15, 16, 18, 20, 24, 28;</w:t>
      </w:r>
    </w:p>
    <w:bookmarkEnd w:id="77"/>
    <w:bookmarkStart w:name="z82" w:id="78"/>
    <w:p>
      <w:pPr>
        <w:spacing w:after="0"/>
        <w:ind w:left="0"/>
        <w:jc w:val="both"/>
      </w:pPr>
      <w:r>
        <w:rPr>
          <w:rFonts w:ascii="Times New Roman"/>
          <w:b w:val="false"/>
          <w:i w:val="false"/>
          <w:color w:val="000000"/>
          <w:sz w:val="28"/>
        </w:rPr>
        <w:t>
      улица Коминтерна – дома № 1, 3, 4, 9, 10, 11, 13, 15, 17, 18, 19, 21, 22, 23, 24;</w:t>
      </w:r>
    </w:p>
    <w:bookmarkEnd w:id="78"/>
    <w:bookmarkStart w:name="z83" w:id="79"/>
    <w:p>
      <w:pPr>
        <w:spacing w:after="0"/>
        <w:ind w:left="0"/>
        <w:jc w:val="both"/>
      </w:pPr>
      <w:r>
        <w:rPr>
          <w:rFonts w:ascii="Times New Roman"/>
          <w:b w:val="false"/>
          <w:i w:val="false"/>
          <w:color w:val="000000"/>
          <w:sz w:val="28"/>
        </w:rPr>
        <w:t>
      улица Красноармейская – дома № 3, 5, 6, 7, 8, 9, 10, 11, 12, 13, 14, 15, 16, 17, 18, 19, 21, 23;</w:t>
      </w:r>
    </w:p>
    <w:bookmarkEnd w:id="79"/>
    <w:bookmarkStart w:name="z84" w:id="80"/>
    <w:p>
      <w:pPr>
        <w:spacing w:after="0"/>
        <w:ind w:left="0"/>
        <w:jc w:val="both"/>
      </w:pPr>
      <w:r>
        <w:rPr>
          <w:rFonts w:ascii="Times New Roman"/>
          <w:b w:val="false"/>
          <w:i w:val="false"/>
          <w:color w:val="000000"/>
          <w:sz w:val="28"/>
        </w:rPr>
        <w:t>
      улица Байкальская – дома № 2, 3, 4, 5, 6, 7, 9, 10, 13, 16, 19, 20, 21;</w:t>
      </w:r>
    </w:p>
    <w:bookmarkEnd w:id="80"/>
    <w:bookmarkStart w:name="z85" w:id="81"/>
    <w:p>
      <w:pPr>
        <w:spacing w:after="0"/>
        <w:ind w:left="0"/>
        <w:jc w:val="both"/>
      </w:pPr>
      <w:r>
        <w:rPr>
          <w:rFonts w:ascii="Times New Roman"/>
          <w:b w:val="false"/>
          <w:i w:val="false"/>
          <w:color w:val="000000"/>
          <w:sz w:val="28"/>
        </w:rPr>
        <w:t>
      улица 8 Марта – дома № 1, 4, 5, 6, 7, 8, 12, 13, 15, 18, 20, 23, 24, 25, 26, 28, 30, 31, 32, 35, 37;</w:t>
      </w:r>
    </w:p>
    <w:bookmarkEnd w:id="81"/>
    <w:bookmarkStart w:name="z86" w:id="82"/>
    <w:p>
      <w:pPr>
        <w:spacing w:after="0"/>
        <w:ind w:left="0"/>
        <w:jc w:val="both"/>
      </w:pPr>
      <w:r>
        <w:rPr>
          <w:rFonts w:ascii="Times New Roman"/>
          <w:b w:val="false"/>
          <w:i w:val="false"/>
          <w:color w:val="000000"/>
          <w:sz w:val="28"/>
        </w:rPr>
        <w:t>
      улица Интернациональная – дома № 3, 4, 5, 6, 8, 9, 11, 13, 14, 15, 16, 18, 19, 20, 22, 24, 26, 32, 33, 34, 35, 36, 37, 40, 44, 46, 50, 52, 56;</w:t>
      </w:r>
    </w:p>
    <w:bookmarkEnd w:id="82"/>
    <w:bookmarkStart w:name="z87" w:id="83"/>
    <w:p>
      <w:pPr>
        <w:spacing w:after="0"/>
        <w:ind w:left="0"/>
        <w:jc w:val="both"/>
      </w:pPr>
      <w:r>
        <w:rPr>
          <w:rFonts w:ascii="Times New Roman"/>
          <w:b w:val="false"/>
          <w:i w:val="false"/>
          <w:color w:val="000000"/>
          <w:sz w:val="28"/>
        </w:rPr>
        <w:t>
      улица Суворова – дома № 2, 3, 9, 11, 13, 14, 16, 19, 20, 21, 22, 23, 26, 31;</w:t>
      </w:r>
    </w:p>
    <w:bookmarkEnd w:id="83"/>
    <w:bookmarkStart w:name="z88" w:id="84"/>
    <w:p>
      <w:pPr>
        <w:spacing w:after="0"/>
        <w:ind w:left="0"/>
        <w:jc w:val="both"/>
      </w:pPr>
      <w:r>
        <w:rPr>
          <w:rFonts w:ascii="Times New Roman"/>
          <w:b w:val="false"/>
          <w:i w:val="false"/>
          <w:color w:val="000000"/>
          <w:sz w:val="28"/>
        </w:rPr>
        <w:t>
      улица Свинцовая – дома № 1, 2, 4, 8, 10, 12, 14, 18, 26, 30, 34, 36, 40, 42, 44, 46, 50, 54, 56, 58, 60, 62, 64;</w:t>
      </w:r>
    </w:p>
    <w:bookmarkEnd w:id="84"/>
    <w:bookmarkStart w:name="z89" w:id="85"/>
    <w:p>
      <w:pPr>
        <w:spacing w:after="0"/>
        <w:ind w:left="0"/>
        <w:jc w:val="both"/>
      </w:pPr>
      <w:r>
        <w:rPr>
          <w:rFonts w:ascii="Times New Roman"/>
          <w:b w:val="false"/>
          <w:i w:val="false"/>
          <w:color w:val="000000"/>
          <w:sz w:val="28"/>
        </w:rPr>
        <w:t>
      улица 1-ая Свинцовая – дома № 11, 12, 15, 17, 18, 19, 22, 23, 25, 27, 28, 29, 30, 33, 34, 35, 36, 38, 40, 41, 42, 44, 47, 50;</w:t>
      </w:r>
    </w:p>
    <w:bookmarkEnd w:id="85"/>
    <w:bookmarkStart w:name="z90" w:id="86"/>
    <w:p>
      <w:pPr>
        <w:spacing w:after="0"/>
        <w:ind w:left="0"/>
        <w:jc w:val="both"/>
      </w:pPr>
      <w:r>
        <w:rPr>
          <w:rFonts w:ascii="Times New Roman"/>
          <w:b w:val="false"/>
          <w:i w:val="false"/>
          <w:color w:val="000000"/>
          <w:sz w:val="28"/>
        </w:rPr>
        <w:t>
      улица Лесопильная – дома № 3, 5, 7;</w:t>
      </w:r>
    </w:p>
    <w:bookmarkEnd w:id="86"/>
    <w:bookmarkStart w:name="z91" w:id="87"/>
    <w:p>
      <w:pPr>
        <w:spacing w:after="0"/>
        <w:ind w:left="0"/>
        <w:jc w:val="both"/>
      </w:pPr>
      <w:r>
        <w:rPr>
          <w:rFonts w:ascii="Times New Roman"/>
          <w:b w:val="false"/>
          <w:i w:val="false"/>
          <w:color w:val="000000"/>
          <w:sz w:val="28"/>
        </w:rPr>
        <w:t>
      улица Гранитная – дома № 2, 4, 6, 7, 9;</w:t>
      </w:r>
    </w:p>
    <w:bookmarkEnd w:id="87"/>
    <w:bookmarkStart w:name="z92" w:id="88"/>
    <w:p>
      <w:pPr>
        <w:spacing w:after="0"/>
        <w:ind w:left="0"/>
        <w:jc w:val="both"/>
      </w:pPr>
      <w:r>
        <w:rPr>
          <w:rFonts w:ascii="Times New Roman"/>
          <w:b w:val="false"/>
          <w:i w:val="false"/>
          <w:color w:val="000000"/>
          <w:sz w:val="28"/>
        </w:rPr>
        <w:t>
      улица Рудная – дома № 6, 8, 10, 12, 13;</w:t>
      </w:r>
    </w:p>
    <w:bookmarkEnd w:id="88"/>
    <w:bookmarkStart w:name="z93" w:id="89"/>
    <w:p>
      <w:pPr>
        <w:spacing w:after="0"/>
        <w:ind w:left="0"/>
        <w:jc w:val="both"/>
      </w:pPr>
      <w:r>
        <w:rPr>
          <w:rFonts w:ascii="Times New Roman"/>
          <w:b w:val="false"/>
          <w:i w:val="false"/>
          <w:color w:val="000000"/>
          <w:sz w:val="28"/>
        </w:rPr>
        <w:t>
      переулок Татарский – дома № 1, 2, 3, 4, 6, 8, 12, 14, 16, 18, 20, 22а;</w:t>
      </w:r>
    </w:p>
    <w:bookmarkEnd w:id="89"/>
    <w:bookmarkStart w:name="z94" w:id="90"/>
    <w:p>
      <w:pPr>
        <w:spacing w:after="0"/>
        <w:ind w:left="0"/>
        <w:jc w:val="both"/>
      </w:pPr>
      <w:r>
        <w:rPr>
          <w:rFonts w:ascii="Times New Roman"/>
          <w:b w:val="false"/>
          <w:i w:val="false"/>
          <w:color w:val="000000"/>
          <w:sz w:val="28"/>
        </w:rPr>
        <w:t>
      переулок Загородный – дома № 2, 6, 8, 10, 12;</w:t>
      </w:r>
    </w:p>
    <w:bookmarkEnd w:id="90"/>
    <w:bookmarkStart w:name="z95" w:id="91"/>
    <w:p>
      <w:pPr>
        <w:spacing w:after="0"/>
        <w:ind w:left="0"/>
        <w:jc w:val="both"/>
      </w:pPr>
      <w:r>
        <w:rPr>
          <w:rFonts w:ascii="Times New Roman"/>
          <w:b w:val="false"/>
          <w:i w:val="false"/>
          <w:color w:val="000000"/>
          <w:sz w:val="28"/>
        </w:rPr>
        <w:t>
      переулок Полярный – дома № 1, 2, 3, 4, 5, 7, 8, 9, 10, 11, 12, 13, 15, 16, 17, 19, 21, 23, 25, 27, 29, 31;</w:t>
      </w:r>
    </w:p>
    <w:bookmarkEnd w:id="91"/>
    <w:bookmarkStart w:name="z96" w:id="92"/>
    <w:p>
      <w:pPr>
        <w:spacing w:after="0"/>
        <w:ind w:left="0"/>
        <w:jc w:val="both"/>
      </w:pPr>
      <w:r>
        <w:rPr>
          <w:rFonts w:ascii="Times New Roman"/>
          <w:b w:val="false"/>
          <w:i w:val="false"/>
          <w:color w:val="000000"/>
          <w:sz w:val="28"/>
        </w:rPr>
        <w:t>
      переулок Свинцовый – дома № 2, 3, 4, 5, 7, 12, 14, 15, 16, 19, 23.</w:t>
      </w:r>
    </w:p>
    <w:bookmarkEnd w:id="92"/>
    <w:bookmarkStart w:name="z97" w:id="93"/>
    <w:p>
      <w:pPr>
        <w:spacing w:after="0"/>
        <w:ind w:left="0"/>
        <w:jc w:val="left"/>
      </w:pPr>
      <w:r>
        <w:rPr>
          <w:rFonts w:ascii="Times New Roman"/>
          <w:b/>
          <w:i w:val="false"/>
          <w:color w:val="000000"/>
        </w:rPr>
        <w:t xml:space="preserve"> Избирательный участок № 124.</w:t>
      </w:r>
    </w:p>
    <w:bookmarkEnd w:id="93"/>
    <w:bookmarkStart w:name="z98" w:id="94"/>
    <w:p>
      <w:pPr>
        <w:spacing w:after="0"/>
        <w:ind w:left="0"/>
        <w:jc w:val="both"/>
      </w:pPr>
      <w:r>
        <w:rPr>
          <w:rFonts w:ascii="Times New Roman"/>
          <w:b w:val="false"/>
          <w:i w:val="false"/>
          <w:color w:val="000000"/>
          <w:sz w:val="28"/>
        </w:rPr>
        <w:t>
      Местонахождение: город Риддер, улица Горноспасательная, № 25, здание Восточно-Казахстанского филиала товарищества с ограниченной ответственностью "Республиканский центральный штаб профессиональных аварийно-спасательных служб".</w:t>
      </w:r>
    </w:p>
    <w:bookmarkEnd w:id="94"/>
    <w:bookmarkStart w:name="z99" w:id="95"/>
    <w:p>
      <w:pPr>
        <w:spacing w:after="0"/>
        <w:ind w:left="0"/>
        <w:jc w:val="both"/>
      </w:pPr>
      <w:r>
        <w:rPr>
          <w:rFonts w:ascii="Times New Roman"/>
          <w:b w:val="false"/>
          <w:i w:val="false"/>
          <w:color w:val="000000"/>
          <w:sz w:val="28"/>
        </w:rPr>
        <w:t>
      Границы: улица Горноспасательная – дома № 1, 2, 3, 4, 5, 6, 7, 8, 9, 10, 11, 12, 12а, 14, 15, 16, 17, 18, 19, 19а, 20, 21, 22, 24, 26, 27, 28, 29, 30, 31, 32, 34, 36, 38, 39, 40;</w:t>
      </w:r>
    </w:p>
    <w:bookmarkEnd w:id="95"/>
    <w:bookmarkStart w:name="z100" w:id="96"/>
    <w:p>
      <w:pPr>
        <w:spacing w:after="0"/>
        <w:ind w:left="0"/>
        <w:jc w:val="both"/>
      </w:pPr>
      <w:r>
        <w:rPr>
          <w:rFonts w:ascii="Times New Roman"/>
          <w:b w:val="false"/>
          <w:i w:val="false"/>
          <w:color w:val="000000"/>
          <w:sz w:val="28"/>
        </w:rPr>
        <w:t>
      улица Рабочая – дома № 1, 3, 5, 6, 7, 8, 9, 10, 11, 12, 13, 14, 16, 18, 19, 20, 21, 23, 24, 25, 26, 28, 29, 30, 31, 32, 33, 34, 35, 36, 40;</w:t>
      </w:r>
    </w:p>
    <w:bookmarkEnd w:id="96"/>
    <w:bookmarkStart w:name="z101" w:id="97"/>
    <w:p>
      <w:pPr>
        <w:spacing w:after="0"/>
        <w:ind w:left="0"/>
        <w:jc w:val="both"/>
      </w:pPr>
      <w:r>
        <w:rPr>
          <w:rFonts w:ascii="Times New Roman"/>
          <w:b w:val="false"/>
          <w:i w:val="false"/>
          <w:color w:val="000000"/>
          <w:sz w:val="28"/>
        </w:rPr>
        <w:t>
      улица Пионерская – дома № 46, 47, 49, 50, 51, 52, 53, 54, 55, 56, 57, 59, 60, 61, 62, 63, 64, 65, 66, 67, 68, 69, 70, 71, 73, 75;</w:t>
      </w:r>
    </w:p>
    <w:bookmarkEnd w:id="97"/>
    <w:bookmarkStart w:name="z102" w:id="98"/>
    <w:p>
      <w:pPr>
        <w:spacing w:after="0"/>
        <w:ind w:left="0"/>
        <w:jc w:val="both"/>
      </w:pPr>
      <w:r>
        <w:rPr>
          <w:rFonts w:ascii="Times New Roman"/>
          <w:b w:val="false"/>
          <w:i w:val="false"/>
          <w:color w:val="000000"/>
          <w:sz w:val="28"/>
        </w:rPr>
        <w:t>
      улица Базовая – дома № 61, 62, 63, 64, 65, 66, 67, 69, 70, 72, 74, 76, 78, 79, 80, 81, 82, 84, 88, 90, 91, 92, 93, 95, 133, 137, 139, 141, 147, 151, 155, 170, 172, 176, 178, 180, 182, 184, 190, 194, 198, 202, 206;</w:t>
      </w:r>
    </w:p>
    <w:bookmarkEnd w:id="98"/>
    <w:bookmarkStart w:name="z103" w:id="99"/>
    <w:p>
      <w:pPr>
        <w:spacing w:after="0"/>
        <w:ind w:left="0"/>
        <w:jc w:val="both"/>
      </w:pPr>
      <w:r>
        <w:rPr>
          <w:rFonts w:ascii="Times New Roman"/>
          <w:b w:val="false"/>
          <w:i w:val="false"/>
          <w:color w:val="000000"/>
          <w:sz w:val="28"/>
        </w:rPr>
        <w:t>
      улица Журавлихинская – дома № 4, 5, 6, 7, 8, 9, 10, 11, 12, 13, 14, 15, 16, 18, 20, 22, 24;</w:t>
      </w:r>
    </w:p>
    <w:bookmarkEnd w:id="99"/>
    <w:bookmarkStart w:name="z104" w:id="100"/>
    <w:p>
      <w:pPr>
        <w:spacing w:after="0"/>
        <w:ind w:left="0"/>
        <w:jc w:val="both"/>
      </w:pPr>
      <w:r>
        <w:rPr>
          <w:rFonts w:ascii="Times New Roman"/>
          <w:b w:val="false"/>
          <w:i w:val="false"/>
          <w:color w:val="000000"/>
          <w:sz w:val="28"/>
        </w:rPr>
        <w:t>
      улица Тишинская – дома № 3, 5, 6, 7, 8, 9, 10, 13, 14, 15, 16, 17, 18, 19, 20, 21, 22, 23, 24, 25, 27, 28, 29, 33;</w:t>
      </w:r>
    </w:p>
    <w:bookmarkEnd w:id="100"/>
    <w:bookmarkStart w:name="z105" w:id="101"/>
    <w:p>
      <w:pPr>
        <w:spacing w:after="0"/>
        <w:ind w:left="0"/>
        <w:jc w:val="both"/>
      </w:pPr>
      <w:r>
        <w:rPr>
          <w:rFonts w:ascii="Times New Roman"/>
          <w:b w:val="false"/>
          <w:i w:val="false"/>
          <w:color w:val="000000"/>
          <w:sz w:val="28"/>
        </w:rPr>
        <w:t>
      улица Озерная – дома № 1, 2, 3, 4, 5, 6, 8, 9, 10, 11, 12, 13, 14, 15, 16, 17, 18, 20, 24, 26, 28, 30</w:t>
      </w:r>
    </w:p>
    <w:bookmarkEnd w:id="101"/>
    <w:bookmarkStart w:name="z106" w:id="102"/>
    <w:p>
      <w:pPr>
        <w:spacing w:after="0"/>
        <w:ind w:left="0"/>
        <w:jc w:val="both"/>
      </w:pPr>
      <w:r>
        <w:rPr>
          <w:rFonts w:ascii="Times New Roman"/>
          <w:b w:val="false"/>
          <w:i w:val="false"/>
          <w:color w:val="000000"/>
          <w:sz w:val="28"/>
        </w:rPr>
        <w:t>
      улица Заречная – дома № 1, 3, 4, 5, 6, 7, 8, 9, 10, 11, 12, 13, 14, 15, 16, 17, 18, 19, 20, 21, 22, 23, 24, 25, 26, 27, 28, 29, 30, 31, 32, 33, 34, 35, 36, 37, 38, 39, 40, 41, 42, 43, 44, 45, 47, 48, 50, 52;</w:t>
      </w:r>
    </w:p>
    <w:bookmarkEnd w:id="102"/>
    <w:bookmarkStart w:name="z107" w:id="103"/>
    <w:p>
      <w:pPr>
        <w:spacing w:after="0"/>
        <w:ind w:left="0"/>
        <w:jc w:val="both"/>
      </w:pPr>
      <w:r>
        <w:rPr>
          <w:rFonts w:ascii="Times New Roman"/>
          <w:b w:val="false"/>
          <w:i w:val="false"/>
          <w:color w:val="000000"/>
          <w:sz w:val="28"/>
        </w:rPr>
        <w:t>
      улица Карла Маркса – дома № 1, 3, 4, 5, 6, 8, 9, 10, 11, 12, 13, 14, 15, 17, 18, 19, 21, 22, 23, 24, 26, 28, 31, 32, 33, 35, 36, 37, 38, 39, 40, 41, 43, 45, 47, 51;</w:t>
      </w:r>
    </w:p>
    <w:bookmarkEnd w:id="103"/>
    <w:bookmarkStart w:name="z108" w:id="104"/>
    <w:p>
      <w:pPr>
        <w:spacing w:after="0"/>
        <w:ind w:left="0"/>
        <w:jc w:val="both"/>
      </w:pPr>
      <w:r>
        <w:rPr>
          <w:rFonts w:ascii="Times New Roman"/>
          <w:b w:val="false"/>
          <w:i w:val="false"/>
          <w:color w:val="000000"/>
          <w:sz w:val="28"/>
        </w:rPr>
        <w:t>
      улица Фридриха Энгельса – дома № 1, 2, 3, 4, 6, 8, 9, 10, 11, 12, 13, 15, 16, 17, 18, 19, 20, 21, 22, 23, 24, 26, 27, 29, 30, 31, 32, 33, 34, 35, 36, 38, 39, 40, 41, 42, 43, 44, 45, 49, 51, 53, 57, 59, 61, 63, 73, 79;</w:t>
      </w:r>
    </w:p>
    <w:bookmarkEnd w:id="104"/>
    <w:bookmarkStart w:name="z109" w:id="105"/>
    <w:p>
      <w:pPr>
        <w:spacing w:after="0"/>
        <w:ind w:left="0"/>
        <w:jc w:val="both"/>
      </w:pPr>
      <w:r>
        <w:rPr>
          <w:rFonts w:ascii="Times New Roman"/>
          <w:b w:val="false"/>
          <w:i w:val="false"/>
          <w:color w:val="000000"/>
          <w:sz w:val="28"/>
        </w:rPr>
        <w:t>
      улица Водопьянова – дома № 3, 5, 6, 8, 10, 12, 13, 14, 15, 16, 17, 18, 19, 20, 21, 22, 24, 26, 29, 32, 34, 36, 38, 40;</w:t>
      </w:r>
    </w:p>
    <w:bookmarkEnd w:id="105"/>
    <w:bookmarkStart w:name="z110" w:id="106"/>
    <w:p>
      <w:pPr>
        <w:spacing w:after="0"/>
        <w:ind w:left="0"/>
        <w:jc w:val="both"/>
      </w:pPr>
      <w:r>
        <w:rPr>
          <w:rFonts w:ascii="Times New Roman"/>
          <w:b w:val="false"/>
          <w:i w:val="false"/>
          <w:color w:val="000000"/>
          <w:sz w:val="28"/>
        </w:rPr>
        <w:t>
      улица Ушакова – дома № 3, 4, 5, 6, 7, 8, 11, 12, 14, 16, 18, 20, 22, 24;</w:t>
      </w:r>
    </w:p>
    <w:bookmarkEnd w:id="106"/>
    <w:bookmarkStart w:name="z111" w:id="107"/>
    <w:p>
      <w:pPr>
        <w:spacing w:after="0"/>
        <w:ind w:left="0"/>
        <w:jc w:val="both"/>
      </w:pPr>
      <w:r>
        <w:rPr>
          <w:rFonts w:ascii="Times New Roman"/>
          <w:b w:val="false"/>
          <w:i w:val="false"/>
          <w:color w:val="000000"/>
          <w:sz w:val="28"/>
        </w:rPr>
        <w:t>
      улица Лениногорская – дома 1, 5, 7, 11, 12, 17, 24, 26, 27, 28, 29, 30, 31, 33, 34, 35, 36, 38, 39, 40, 41, 42, 43, 44, 45, 47, 48, 49, 50, 51, 53, 56, 57, 59, 60, 61, 62, 63, 64, 65, 66, 69, 70, 71, 72, 73, 74, 76, 77, 78, 78а, 80, 83, 84, 85, 86, 87, 88, 89, 90, 90а, 92, 93, 94, 95, 97, 98, 99, 100, 101, 102, 103, 105, 107, 108, 109, 112, 113, 114, 115, 116, 117, 118, 120, 121, 122, 123, 127, 129, 131, 133, 135;</w:t>
      </w:r>
    </w:p>
    <w:bookmarkEnd w:id="107"/>
    <w:bookmarkStart w:name="z112" w:id="108"/>
    <w:p>
      <w:pPr>
        <w:spacing w:after="0"/>
        <w:ind w:left="0"/>
        <w:jc w:val="both"/>
      </w:pPr>
      <w:r>
        <w:rPr>
          <w:rFonts w:ascii="Times New Roman"/>
          <w:b w:val="false"/>
          <w:i w:val="false"/>
          <w:color w:val="000000"/>
          <w:sz w:val="28"/>
        </w:rPr>
        <w:t>
      улица Кавказская – дома № 2, 4, 6, 7, 8;</w:t>
      </w:r>
    </w:p>
    <w:bookmarkEnd w:id="108"/>
    <w:bookmarkStart w:name="z113" w:id="109"/>
    <w:p>
      <w:pPr>
        <w:spacing w:after="0"/>
        <w:ind w:left="0"/>
        <w:jc w:val="both"/>
      </w:pPr>
      <w:r>
        <w:rPr>
          <w:rFonts w:ascii="Times New Roman"/>
          <w:b w:val="false"/>
          <w:i w:val="false"/>
          <w:color w:val="000000"/>
          <w:sz w:val="28"/>
        </w:rPr>
        <w:t>
      улица Лесная – дома № 2, 3, 7, 8, 9, 17, 21, 24, 28, 30, 33, 35, 36, 38, 40, 42, 46;</w:t>
      </w:r>
    </w:p>
    <w:bookmarkEnd w:id="109"/>
    <w:bookmarkStart w:name="z114" w:id="110"/>
    <w:p>
      <w:pPr>
        <w:spacing w:after="0"/>
        <w:ind w:left="0"/>
        <w:jc w:val="both"/>
      </w:pPr>
      <w:r>
        <w:rPr>
          <w:rFonts w:ascii="Times New Roman"/>
          <w:b w:val="false"/>
          <w:i w:val="false"/>
          <w:color w:val="000000"/>
          <w:sz w:val="28"/>
        </w:rPr>
        <w:t>
      улица Подгорная – дома № 3, 4, 5, 6, 7, 9, 19, 20;</w:t>
      </w:r>
    </w:p>
    <w:bookmarkEnd w:id="110"/>
    <w:bookmarkStart w:name="z115" w:id="111"/>
    <w:p>
      <w:pPr>
        <w:spacing w:after="0"/>
        <w:ind w:left="0"/>
        <w:jc w:val="both"/>
      </w:pPr>
      <w:r>
        <w:rPr>
          <w:rFonts w:ascii="Times New Roman"/>
          <w:b w:val="false"/>
          <w:i w:val="false"/>
          <w:color w:val="000000"/>
          <w:sz w:val="28"/>
        </w:rPr>
        <w:t>
      улица Пугачева– дома № 2, 4, 5, 6, 7, 8, 9, 10, 11, 12, 13, 14, 15, 16, 17, 18, 19, 20, 21, 22, 28;</w:t>
      </w:r>
    </w:p>
    <w:bookmarkEnd w:id="111"/>
    <w:p>
      <w:pPr>
        <w:spacing w:after="0"/>
        <w:ind w:left="0"/>
        <w:jc w:val="both"/>
      </w:pPr>
      <w:r>
        <w:rPr>
          <w:rFonts w:ascii="Times New Roman"/>
          <w:b w:val="false"/>
          <w:i w:val="false"/>
          <w:color w:val="000000"/>
          <w:sz w:val="28"/>
        </w:rPr>
        <w:t>
      улица Средняя – дома № 1, 2, 3, 16, 20;</w:t>
      </w:r>
    </w:p>
    <w:p>
      <w:pPr>
        <w:spacing w:after="0"/>
        <w:ind w:left="0"/>
        <w:jc w:val="both"/>
      </w:pPr>
      <w:r>
        <w:rPr>
          <w:rFonts w:ascii="Times New Roman"/>
          <w:b w:val="false"/>
          <w:i w:val="false"/>
          <w:color w:val="000000"/>
          <w:sz w:val="28"/>
        </w:rPr>
        <w:t>
      улица Марата – дома № 4, 6, 7, 9, 10, 12;</w:t>
      </w:r>
    </w:p>
    <w:p>
      <w:pPr>
        <w:spacing w:after="0"/>
        <w:ind w:left="0"/>
        <w:jc w:val="both"/>
      </w:pPr>
      <w:r>
        <w:rPr>
          <w:rFonts w:ascii="Times New Roman"/>
          <w:b w:val="false"/>
          <w:i w:val="false"/>
          <w:color w:val="000000"/>
          <w:sz w:val="28"/>
        </w:rPr>
        <w:t>
      улица Крольчатник – дом № 45;</w:t>
      </w:r>
    </w:p>
    <w:p>
      <w:pPr>
        <w:spacing w:after="0"/>
        <w:ind w:left="0"/>
        <w:jc w:val="both"/>
      </w:pPr>
      <w:r>
        <w:rPr>
          <w:rFonts w:ascii="Times New Roman"/>
          <w:b w:val="false"/>
          <w:i w:val="false"/>
          <w:color w:val="000000"/>
          <w:sz w:val="28"/>
        </w:rPr>
        <w:t>
      переулок Тишинский – дома № 3, 5, 6, 9, 10, 13, 14, 15, 39</w:t>
      </w:r>
    </w:p>
    <w:p>
      <w:pPr>
        <w:spacing w:after="0"/>
        <w:ind w:left="0"/>
        <w:jc w:val="both"/>
      </w:pPr>
      <w:r>
        <w:rPr>
          <w:rFonts w:ascii="Times New Roman"/>
          <w:b w:val="false"/>
          <w:i w:val="false"/>
          <w:color w:val="000000"/>
          <w:sz w:val="28"/>
        </w:rPr>
        <w:t>
      переулок Рабочий – дома № 2, 4, 5, 12;</w:t>
      </w:r>
    </w:p>
    <w:bookmarkStart w:name="z121" w:id="112"/>
    <w:p>
      <w:pPr>
        <w:spacing w:after="0"/>
        <w:ind w:left="0"/>
        <w:jc w:val="both"/>
      </w:pPr>
      <w:r>
        <w:rPr>
          <w:rFonts w:ascii="Times New Roman"/>
          <w:b w:val="false"/>
          <w:i w:val="false"/>
          <w:color w:val="000000"/>
          <w:sz w:val="28"/>
        </w:rPr>
        <w:t>
      переулок Пугачева – дома № 4, 5, 6, 8, 10, 12, 13, 14, 16, 18, 22, 24, 28;</w:t>
      </w:r>
    </w:p>
    <w:bookmarkEnd w:id="112"/>
    <w:bookmarkStart w:name="z122" w:id="113"/>
    <w:p>
      <w:pPr>
        <w:spacing w:after="0"/>
        <w:ind w:left="0"/>
        <w:jc w:val="both"/>
      </w:pPr>
      <w:r>
        <w:rPr>
          <w:rFonts w:ascii="Times New Roman"/>
          <w:b w:val="false"/>
          <w:i w:val="false"/>
          <w:color w:val="000000"/>
          <w:sz w:val="28"/>
        </w:rPr>
        <w:t>
      переулок Лениногорский – дома № 1, 2, 8, 10, 12;</w:t>
      </w:r>
    </w:p>
    <w:bookmarkEnd w:id="113"/>
    <w:bookmarkStart w:name="z123" w:id="114"/>
    <w:p>
      <w:pPr>
        <w:spacing w:after="0"/>
        <w:ind w:left="0"/>
        <w:jc w:val="both"/>
      </w:pPr>
      <w:r>
        <w:rPr>
          <w:rFonts w:ascii="Times New Roman"/>
          <w:b w:val="false"/>
          <w:i w:val="false"/>
          <w:color w:val="000000"/>
          <w:sz w:val="28"/>
        </w:rPr>
        <w:t>
      переулок Лесной – дом № 1;</w:t>
      </w:r>
    </w:p>
    <w:bookmarkEnd w:id="114"/>
    <w:bookmarkStart w:name="z124" w:id="115"/>
    <w:p>
      <w:pPr>
        <w:spacing w:after="0"/>
        <w:ind w:left="0"/>
        <w:jc w:val="both"/>
      </w:pPr>
      <w:r>
        <w:rPr>
          <w:rFonts w:ascii="Times New Roman"/>
          <w:b w:val="false"/>
          <w:i w:val="false"/>
          <w:color w:val="000000"/>
          <w:sz w:val="28"/>
        </w:rPr>
        <w:t>
      переулок Пионерский – дома № 2, 4, 6, 8, 14, 16, 18, 22, 24;</w:t>
      </w:r>
    </w:p>
    <w:bookmarkEnd w:id="115"/>
    <w:bookmarkStart w:name="z125" w:id="116"/>
    <w:p>
      <w:pPr>
        <w:spacing w:after="0"/>
        <w:ind w:left="0"/>
        <w:jc w:val="both"/>
      </w:pPr>
      <w:r>
        <w:rPr>
          <w:rFonts w:ascii="Times New Roman"/>
          <w:b w:val="false"/>
          <w:i w:val="false"/>
          <w:color w:val="000000"/>
          <w:sz w:val="28"/>
        </w:rPr>
        <w:t>
      переулок Фридриха Энгельса – дома № 2, 4, 6, 8, 10, 12;</w:t>
      </w:r>
    </w:p>
    <w:bookmarkEnd w:id="116"/>
    <w:bookmarkStart w:name="z126" w:id="117"/>
    <w:p>
      <w:pPr>
        <w:spacing w:after="0"/>
        <w:ind w:left="0"/>
        <w:jc w:val="both"/>
      </w:pPr>
      <w:r>
        <w:rPr>
          <w:rFonts w:ascii="Times New Roman"/>
          <w:b w:val="false"/>
          <w:i w:val="false"/>
          <w:color w:val="000000"/>
          <w:sz w:val="28"/>
        </w:rPr>
        <w:t>
      переулок Карла Маркса – дома № 1, 2, 3, 4, 5, 6, 8, 17, 23;</w:t>
      </w:r>
    </w:p>
    <w:bookmarkEnd w:id="117"/>
    <w:bookmarkStart w:name="z127" w:id="118"/>
    <w:p>
      <w:pPr>
        <w:spacing w:after="0"/>
        <w:ind w:left="0"/>
        <w:jc w:val="both"/>
      </w:pPr>
      <w:r>
        <w:rPr>
          <w:rFonts w:ascii="Times New Roman"/>
          <w:b w:val="false"/>
          <w:i w:val="false"/>
          <w:color w:val="000000"/>
          <w:sz w:val="28"/>
        </w:rPr>
        <w:t>
      переулок Тупой – дома № 6, 10;</w:t>
      </w:r>
    </w:p>
    <w:bookmarkEnd w:id="118"/>
    <w:bookmarkStart w:name="z128" w:id="119"/>
    <w:p>
      <w:pPr>
        <w:spacing w:after="0"/>
        <w:ind w:left="0"/>
        <w:jc w:val="both"/>
      </w:pPr>
      <w:r>
        <w:rPr>
          <w:rFonts w:ascii="Times New Roman"/>
          <w:b w:val="false"/>
          <w:i w:val="false"/>
          <w:color w:val="000000"/>
          <w:sz w:val="28"/>
        </w:rPr>
        <w:t>
      промышленная зона Центральная – дом № 5;</w:t>
      </w:r>
    </w:p>
    <w:bookmarkEnd w:id="119"/>
    <w:bookmarkStart w:name="z129" w:id="120"/>
    <w:p>
      <w:pPr>
        <w:spacing w:after="0"/>
        <w:ind w:left="0"/>
        <w:jc w:val="both"/>
      </w:pPr>
      <w:r>
        <w:rPr>
          <w:rFonts w:ascii="Times New Roman"/>
          <w:b w:val="false"/>
          <w:i w:val="false"/>
          <w:color w:val="000000"/>
          <w:sz w:val="28"/>
        </w:rPr>
        <w:t>
      село Пригородное: улица Леспромхозовская – дома № 1, 21, 25, 26, 34, 39, 48, 49.</w:t>
      </w:r>
    </w:p>
    <w:bookmarkEnd w:id="120"/>
    <w:bookmarkStart w:name="z130" w:id="121"/>
    <w:p>
      <w:pPr>
        <w:spacing w:after="0"/>
        <w:ind w:left="0"/>
        <w:jc w:val="left"/>
      </w:pPr>
      <w:r>
        <w:rPr>
          <w:rFonts w:ascii="Times New Roman"/>
          <w:b/>
          <w:i w:val="false"/>
          <w:color w:val="000000"/>
        </w:rPr>
        <w:t xml:space="preserve"> Избирательный участок № 125</w:t>
      </w:r>
    </w:p>
    <w:bookmarkEnd w:id="121"/>
    <w:bookmarkStart w:name="z131" w:id="122"/>
    <w:p>
      <w:pPr>
        <w:spacing w:after="0"/>
        <w:ind w:left="0"/>
        <w:jc w:val="both"/>
      </w:pPr>
      <w:r>
        <w:rPr>
          <w:rFonts w:ascii="Times New Roman"/>
          <w:b w:val="false"/>
          <w:i w:val="false"/>
          <w:color w:val="000000"/>
          <w:sz w:val="28"/>
        </w:rPr>
        <w:t>
      Местонахождение: город Риддер, улица Курека, № 45, здание коммунального государственного учреждения "Средняя школа № 12", отдела образования по городу Риддеру Управления образования Восточно-Казахстанской области.</w:t>
      </w:r>
    </w:p>
    <w:bookmarkEnd w:id="122"/>
    <w:bookmarkStart w:name="z132" w:id="123"/>
    <w:p>
      <w:pPr>
        <w:spacing w:after="0"/>
        <w:ind w:left="0"/>
        <w:jc w:val="both"/>
      </w:pPr>
      <w:r>
        <w:rPr>
          <w:rFonts w:ascii="Times New Roman"/>
          <w:b w:val="false"/>
          <w:i w:val="false"/>
          <w:color w:val="000000"/>
          <w:sz w:val="28"/>
        </w:rPr>
        <w:t>
      Границы: улица Пионерская – дома № 2, 4, 5, 6, 8, 11, 13, 14, 15, 16, 21;</w:t>
      </w:r>
    </w:p>
    <w:bookmarkEnd w:id="123"/>
    <w:bookmarkStart w:name="z133" w:id="124"/>
    <w:p>
      <w:pPr>
        <w:spacing w:after="0"/>
        <w:ind w:left="0"/>
        <w:jc w:val="both"/>
      </w:pPr>
      <w:r>
        <w:rPr>
          <w:rFonts w:ascii="Times New Roman"/>
          <w:b w:val="false"/>
          <w:i w:val="false"/>
          <w:color w:val="000000"/>
          <w:sz w:val="28"/>
        </w:rPr>
        <w:t>
      улица Пожарная – дом № 3;</w:t>
      </w:r>
    </w:p>
    <w:bookmarkEnd w:id="124"/>
    <w:bookmarkStart w:name="z134" w:id="125"/>
    <w:p>
      <w:pPr>
        <w:spacing w:after="0"/>
        <w:ind w:left="0"/>
        <w:jc w:val="both"/>
      </w:pPr>
      <w:r>
        <w:rPr>
          <w:rFonts w:ascii="Times New Roman"/>
          <w:b w:val="false"/>
          <w:i w:val="false"/>
          <w:color w:val="000000"/>
          <w:sz w:val="28"/>
        </w:rPr>
        <w:t>
      улица Новая – дома № 6, 8, 10, 12, 13, 16, 18;</w:t>
      </w:r>
    </w:p>
    <w:bookmarkEnd w:id="125"/>
    <w:bookmarkStart w:name="z135" w:id="126"/>
    <w:p>
      <w:pPr>
        <w:spacing w:after="0"/>
        <w:ind w:left="0"/>
        <w:jc w:val="both"/>
      </w:pPr>
      <w:r>
        <w:rPr>
          <w:rFonts w:ascii="Times New Roman"/>
          <w:b w:val="false"/>
          <w:i w:val="false"/>
          <w:color w:val="000000"/>
          <w:sz w:val="28"/>
        </w:rPr>
        <w:t>
      улица Розы Люксембург – дома № 1, 2, 3, 4, 5, 6, 7, 8, 9, 10, 11, 12, 13, 14, 15, 16, 17, 18, 19, 20, 21, 22, 23, 25, 26, 27, 28, 29, 30, 31, 32, 33, 35, 36, 37, 38;</w:t>
      </w:r>
    </w:p>
    <w:bookmarkEnd w:id="126"/>
    <w:bookmarkStart w:name="z136" w:id="127"/>
    <w:p>
      <w:pPr>
        <w:spacing w:after="0"/>
        <w:ind w:left="0"/>
        <w:jc w:val="both"/>
      </w:pPr>
      <w:r>
        <w:rPr>
          <w:rFonts w:ascii="Times New Roman"/>
          <w:b w:val="false"/>
          <w:i w:val="false"/>
          <w:color w:val="000000"/>
          <w:sz w:val="28"/>
        </w:rPr>
        <w:t>
      улица Карла Либкнехта – дома № 1, 2, 3, 4, 5, 6, 7, 8, 9, 10, 11, 12, 13, 14, 15, 16, 17, 18, 19, 20, 21, 22, 23, 24, 25, 26, 27, 28, 29, 30, 31, 32, 33, 34, 35, 36, 37, 38, 39, 40, 41, 42, 43, 45;</w:t>
      </w:r>
    </w:p>
    <w:bookmarkEnd w:id="127"/>
    <w:bookmarkStart w:name="z137" w:id="128"/>
    <w:p>
      <w:pPr>
        <w:spacing w:after="0"/>
        <w:ind w:left="0"/>
        <w:jc w:val="both"/>
      </w:pPr>
      <w:r>
        <w:rPr>
          <w:rFonts w:ascii="Times New Roman"/>
          <w:b w:val="false"/>
          <w:i w:val="false"/>
          <w:color w:val="000000"/>
          <w:sz w:val="28"/>
        </w:rPr>
        <w:t>
      улица Шишкина – дома № 1, 2, 2а, 3, 4, 5, 6, 7, 8, 9, 10, 11, 12, 13, 15, 16, 17, 18, 19, 21, 23, 27, 29, 31, 33, 35, 37а, 41;</w:t>
      </w:r>
    </w:p>
    <w:bookmarkEnd w:id="128"/>
    <w:bookmarkStart w:name="z138" w:id="129"/>
    <w:p>
      <w:pPr>
        <w:spacing w:after="0"/>
        <w:ind w:left="0"/>
        <w:jc w:val="both"/>
      </w:pPr>
      <w:r>
        <w:rPr>
          <w:rFonts w:ascii="Times New Roman"/>
          <w:b w:val="false"/>
          <w:i w:val="false"/>
          <w:color w:val="000000"/>
          <w:sz w:val="28"/>
        </w:rPr>
        <w:t>
      улица Тойчибаева – дома № 3, 4, 5, 7, 12;</w:t>
      </w:r>
    </w:p>
    <w:bookmarkEnd w:id="129"/>
    <w:bookmarkStart w:name="z139" w:id="130"/>
    <w:p>
      <w:pPr>
        <w:spacing w:after="0"/>
        <w:ind w:left="0"/>
        <w:jc w:val="both"/>
      </w:pPr>
      <w:r>
        <w:rPr>
          <w:rFonts w:ascii="Times New Roman"/>
          <w:b w:val="false"/>
          <w:i w:val="false"/>
          <w:color w:val="000000"/>
          <w:sz w:val="28"/>
        </w:rPr>
        <w:t>
      улица Базарная – дома № 4, 5, 7, 10, 11;</w:t>
      </w:r>
    </w:p>
    <w:bookmarkEnd w:id="130"/>
    <w:bookmarkStart w:name="z140" w:id="131"/>
    <w:p>
      <w:pPr>
        <w:spacing w:after="0"/>
        <w:ind w:left="0"/>
        <w:jc w:val="both"/>
      </w:pPr>
      <w:r>
        <w:rPr>
          <w:rFonts w:ascii="Times New Roman"/>
          <w:b w:val="false"/>
          <w:i w:val="false"/>
          <w:color w:val="000000"/>
          <w:sz w:val="28"/>
        </w:rPr>
        <w:t>
      улица Чкалова – дома № 1, 5, 7;</w:t>
      </w:r>
    </w:p>
    <w:bookmarkEnd w:id="131"/>
    <w:bookmarkStart w:name="z141" w:id="132"/>
    <w:p>
      <w:pPr>
        <w:spacing w:after="0"/>
        <w:ind w:left="0"/>
        <w:jc w:val="both"/>
      </w:pPr>
      <w:r>
        <w:rPr>
          <w:rFonts w:ascii="Times New Roman"/>
          <w:b w:val="false"/>
          <w:i w:val="false"/>
          <w:color w:val="000000"/>
          <w:sz w:val="28"/>
        </w:rPr>
        <w:t>
      улица Курека – дома № 3, 4, 5, 7, 9, 9/2, 11, 14, 15, 16, 17, 18, 19, 20, 21, 22, 23, 24, 25, 26, 27, 28, 29, 30, 31, 32, 33, 34, 35, 36, 38, 39, 40, 42, 44, 46, 48, 50, 52;</w:t>
      </w:r>
    </w:p>
    <w:bookmarkEnd w:id="132"/>
    <w:bookmarkStart w:name="z142" w:id="133"/>
    <w:p>
      <w:pPr>
        <w:spacing w:after="0"/>
        <w:ind w:left="0"/>
        <w:jc w:val="both"/>
      </w:pPr>
      <w:r>
        <w:rPr>
          <w:rFonts w:ascii="Times New Roman"/>
          <w:b w:val="false"/>
          <w:i w:val="false"/>
          <w:color w:val="000000"/>
          <w:sz w:val="28"/>
        </w:rPr>
        <w:t>
      улица 9 Мая – дома № 5, 8, 9, 10, 13, 18;</w:t>
      </w:r>
    </w:p>
    <w:bookmarkEnd w:id="133"/>
    <w:bookmarkStart w:name="z143" w:id="134"/>
    <w:p>
      <w:pPr>
        <w:spacing w:after="0"/>
        <w:ind w:left="0"/>
        <w:jc w:val="both"/>
      </w:pPr>
      <w:r>
        <w:rPr>
          <w:rFonts w:ascii="Times New Roman"/>
          <w:b w:val="false"/>
          <w:i w:val="false"/>
          <w:color w:val="000000"/>
          <w:sz w:val="28"/>
        </w:rPr>
        <w:t>
      улица Рудничная – дома № 2, 3, 4, 5, 7, 8, 9, 12, 14, 16, 18:</w:t>
      </w:r>
    </w:p>
    <w:bookmarkEnd w:id="134"/>
    <w:bookmarkStart w:name="z144" w:id="135"/>
    <w:p>
      <w:pPr>
        <w:spacing w:after="0"/>
        <w:ind w:left="0"/>
        <w:jc w:val="both"/>
      </w:pPr>
      <w:r>
        <w:rPr>
          <w:rFonts w:ascii="Times New Roman"/>
          <w:b w:val="false"/>
          <w:i w:val="false"/>
          <w:color w:val="000000"/>
          <w:sz w:val="28"/>
        </w:rPr>
        <w:t>
      улица Калинина – дома № 2, 3, 4, 5, 8, 9, 10, 11, 12, 13, 14, 16, 17, 18, 19, 20, 21, 22, 23, 24, 25, 26, 27, 28, 29, 30, 31, 32, 33, 34, 35, 36, 37, 38, 39, 40, 41, 42, 43, 46, 48, 50, 52, 54, 56;</w:t>
      </w:r>
    </w:p>
    <w:bookmarkEnd w:id="135"/>
    <w:bookmarkStart w:name="z145" w:id="136"/>
    <w:p>
      <w:pPr>
        <w:spacing w:after="0"/>
        <w:ind w:left="0"/>
        <w:jc w:val="both"/>
      </w:pPr>
      <w:r>
        <w:rPr>
          <w:rFonts w:ascii="Times New Roman"/>
          <w:b w:val="false"/>
          <w:i w:val="false"/>
          <w:color w:val="000000"/>
          <w:sz w:val="28"/>
        </w:rPr>
        <w:t>
      улица Куйбышева – дома № 2, 3, 4, 5, 6, 7, 8, 9, 10, 11, 13, 14, 16, 18, 20, 21, 22, 24, 26, 28, 29, 30, 32;</w:t>
      </w:r>
    </w:p>
    <w:bookmarkEnd w:id="136"/>
    <w:bookmarkStart w:name="z146" w:id="137"/>
    <w:p>
      <w:pPr>
        <w:spacing w:after="0"/>
        <w:ind w:left="0"/>
        <w:jc w:val="both"/>
      </w:pPr>
      <w:r>
        <w:rPr>
          <w:rFonts w:ascii="Times New Roman"/>
          <w:b w:val="false"/>
          <w:i w:val="false"/>
          <w:color w:val="000000"/>
          <w:sz w:val="28"/>
        </w:rPr>
        <w:t>
      улица Кузнечная – дома № 3, 4, 5, 6, 7, 9, 10, 11, 12, 13, 14, 15, 16, 17, 18, 19, 20, 21, 22, 23, 24, 25, 26, 27, 28, 29, 30, 31, 32, 33, 34, 35, 36, 37, 38;</w:t>
      </w:r>
    </w:p>
    <w:bookmarkEnd w:id="137"/>
    <w:bookmarkStart w:name="z147" w:id="138"/>
    <w:p>
      <w:pPr>
        <w:spacing w:after="0"/>
        <w:ind w:left="0"/>
        <w:jc w:val="both"/>
      </w:pPr>
      <w:r>
        <w:rPr>
          <w:rFonts w:ascii="Times New Roman"/>
          <w:b w:val="false"/>
          <w:i w:val="false"/>
          <w:color w:val="000000"/>
          <w:sz w:val="28"/>
        </w:rPr>
        <w:t>
      улица Клары Цеткин – дома № 3, 4, 5, 6, 7, 8, 15, 16, 17, 18, 19, 21, 22, 23, 24, 25, 26, 27, 29, 30, 31, 32, 33, 34, 35, 36, 37, 38, 39, 41, 42, 43, 44, 45, 46, 47, 48, 49, 50, 52, 54, 56, 58;</w:t>
      </w:r>
    </w:p>
    <w:bookmarkEnd w:id="138"/>
    <w:bookmarkStart w:name="z148" w:id="139"/>
    <w:p>
      <w:pPr>
        <w:spacing w:after="0"/>
        <w:ind w:left="0"/>
        <w:jc w:val="both"/>
      </w:pPr>
      <w:r>
        <w:rPr>
          <w:rFonts w:ascii="Times New Roman"/>
          <w:b w:val="false"/>
          <w:i w:val="false"/>
          <w:color w:val="000000"/>
          <w:sz w:val="28"/>
        </w:rPr>
        <w:t>
      улица Боровая – дома № 2, 4, 6, 8, 10, 12, 14, 16, 18, 20, 22, 24, 28, 30, 32, 34, 36, 38, 40, 42, 44, 44/1, 44а, 46, 48, 50, 52, 54, 56, 58, 60, 62, 64;</w:t>
      </w:r>
    </w:p>
    <w:bookmarkEnd w:id="139"/>
    <w:bookmarkStart w:name="z149" w:id="140"/>
    <w:p>
      <w:pPr>
        <w:spacing w:after="0"/>
        <w:ind w:left="0"/>
        <w:jc w:val="both"/>
      </w:pPr>
      <w:r>
        <w:rPr>
          <w:rFonts w:ascii="Times New Roman"/>
          <w:b w:val="false"/>
          <w:i w:val="false"/>
          <w:color w:val="000000"/>
          <w:sz w:val="28"/>
        </w:rPr>
        <w:t>
      улица Клубная – дом № 4;</w:t>
      </w:r>
    </w:p>
    <w:bookmarkEnd w:id="140"/>
    <w:bookmarkStart w:name="z150" w:id="141"/>
    <w:p>
      <w:pPr>
        <w:spacing w:after="0"/>
        <w:ind w:left="0"/>
        <w:jc w:val="both"/>
      </w:pPr>
      <w:r>
        <w:rPr>
          <w:rFonts w:ascii="Times New Roman"/>
          <w:b w:val="false"/>
          <w:i w:val="false"/>
          <w:color w:val="000000"/>
          <w:sz w:val="28"/>
        </w:rPr>
        <w:t>
      улица Вокзальная – дома № 1, 2, 5, 18;</w:t>
      </w:r>
    </w:p>
    <w:bookmarkEnd w:id="141"/>
    <w:bookmarkStart w:name="z151" w:id="142"/>
    <w:p>
      <w:pPr>
        <w:spacing w:after="0"/>
        <w:ind w:left="0"/>
        <w:jc w:val="both"/>
      </w:pPr>
      <w:r>
        <w:rPr>
          <w:rFonts w:ascii="Times New Roman"/>
          <w:b w:val="false"/>
          <w:i w:val="false"/>
          <w:color w:val="000000"/>
          <w:sz w:val="28"/>
        </w:rPr>
        <w:t>
      улица Гостиной – дом № 8;</w:t>
      </w:r>
    </w:p>
    <w:bookmarkEnd w:id="142"/>
    <w:bookmarkStart w:name="z152" w:id="143"/>
    <w:p>
      <w:pPr>
        <w:spacing w:after="0"/>
        <w:ind w:left="0"/>
        <w:jc w:val="both"/>
      </w:pPr>
      <w:r>
        <w:rPr>
          <w:rFonts w:ascii="Times New Roman"/>
          <w:b w:val="false"/>
          <w:i w:val="false"/>
          <w:color w:val="000000"/>
          <w:sz w:val="28"/>
        </w:rPr>
        <w:t>
      переулок Филипповский - дома № 3, 4, 5, 6, 7, 8, 9, 10, 11, 12, 13;</w:t>
      </w:r>
    </w:p>
    <w:bookmarkEnd w:id="143"/>
    <w:bookmarkStart w:name="z153" w:id="144"/>
    <w:p>
      <w:pPr>
        <w:spacing w:after="0"/>
        <w:ind w:left="0"/>
        <w:jc w:val="both"/>
      </w:pPr>
      <w:r>
        <w:rPr>
          <w:rFonts w:ascii="Times New Roman"/>
          <w:b w:val="false"/>
          <w:i w:val="false"/>
          <w:color w:val="000000"/>
          <w:sz w:val="28"/>
        </w:rPr>
        <w:t>
      переулок Нижний – дома № 4, 6, 8, 10, 16, 18, 20, 22, 24, 30, 36, 38, 40, 42, 44, 46;</w:t>
      </w:r>
    </w:p>
    <w:bookmarkEnd w:id="144"/>
    <w:bookmarkStart w:name="z154" w:id="145"/>
    <w:p>
      <w:pPr>
        <w:spacing w:after="0"/>
        <w:ind w:left="0"/>
        <w:jc w:val="both"/>
      </w:pPr>
      <w:r>
        <w:rPr>
          <w:rFonts w:ascii="Times New Roman"/>
          <w:b w:val="false"/>
          <w:i w:val="false"/>
          <w:color w:val="000000"/>
          <w:sz w:val="28"/>
        </w:rPr>
        <w:t>
      переулок Кузнечный – дома № 3, 4, 5, 6, 8.</w:t>
      </w:r>
    </w:p>
    <w:bookmarkEnd w:id="145"/>
    <w:bookmarkStart w:name="z155" w:id="146"/>
    <w:p>
      <w:pPr>
        <w:spacing w:after="0"/>
        <w:ind w:left="0"/>
        <w:jc w:val="left"/>
      </w:pPr>
      <w:r>
        <w:rPr>
          <w:rFonts w:ascii="Times New Roman"/>
          <w:b/>
          <w:i w:val="false"/>
          <w:color w:val="000000"/>
        </w:rPr>
        <w:t xml:space="preserve"> Избирательный участок № 126</w:t>
      </w:r>
    </w:p>
    <w:bookmarkEnd w:id="146"/>
    <w:bookmarkStart w:name="z156" w:id="147"/>
    <w:p>
      <w:pPr>
        <w:spacing w:after="0"/>
        <w:ind w:left="0"/>
        <w:jc w:val="both"/>
      </w:pPr>
      <w:r>
        <w:rPr>
          <w:rFonts w:ascii="Times New Roman"/>
          <w:b w:val="false"/>
          <w:i w:val="false"/>
          <w:color w:val="000000"/>
          <w:sz w:val="28"/>
        </w:rPr>
        <w:t>
      Местонахождение: город Риддер, улица Безголосова, № 16, здание коммунального государственного учреждения "Многопрофильная школа-гимназия "Шаңырақ" отдела образования по городу Риддеру Управления образования Восточно-Казахстанской области.</w:t>
      </w:r>
    </w:p>
    <w:bookmarkEnd w:id="147"/>
    <w:bookmarkStart w:name="z157" w:id="148"/>
    <w:p>
      <w:pPr>
        <w:spacing w:after="0"/>
        <w:ind w:left="0"/>
        <w:jc w:val="both"/>
      </w:pPr>
      <w:r>
        <w:rPr>
          <w:rFonts w:ascii="Times New Roman"/>
          <w:b w:val="false"/>
          <w:i w:val="false"/>
          <w:color w:val="000000"/>
          <w:sz w:val="28"/>
        </w:rPr>
        <w:t>
      Границы: проспект Независимости – дома № 1, 2, 3, 4, 4а;</w:t>
      </w:r>
    </w:p>
    <w:bookmarkEnd w:id="148"/>
    <w:bookmarkStart w:name="z158" w:id="149"/>
    <w:p>
      <w:pPr>
        <w:spacing w:after="0"/>
        <w:ind w:left="0"/>
        <w:jc w:val="both"/>
      </w:pPr>
      <w:r>
        <w:rPr>
          <w:rFonts w:ascii="Times New Roman"/>
          <w:b w:val="false"/>
          <w:i w:val="false"/>
          <w:color w:val="000000"/>
          <w:sz w:val="28"/>
        </w:rPr>
        <w:t>
      улица Безголосова – дома № 4, 6, 10, 10а;</w:t>
      </w:r>
    </w:p>
    <w:bookmarkEnd w:id="149"/>
    <w:bookmarkStart w:name="z159" w:id="150"/>
    <w:p>
      <w:pPr>
        <w:spacing w:after="0"/>
        <w:ind w:left="0"/>
        <w:jc w:val="both"/>
      </w:pPr>
      <w:r>
        <w:rPr>
          <w:rFonts w:ascii="Times New Roman"/>
          <w:b w:val="false"/>
          <w:i w:val="false"/>
          <w:color w:val="000000"/>
          <w:sz w:val="28"/>
        </w:rPr>
        <w:t>
      улица Пионерская – дома № 23, 24, 25, 27, 28, 29, 30, 31, 32, 33, 34, 34а, 35, 36, 37, 38, 39, 40, 41, 42, 43, 44, 45;</w:t>
      </w:r>
    </w:p>
    <w:bookmarkEnd w:id="150"/>
    <w:bookmarkStart w:name="z160" w:id="151"/>
    <w:p>
      <w:pPr>
        <w:spacing w:after="0"/>
        <w:ind w:left="0"/>
        <w:jc w:val="both"/>
      </w:pPr>
      <w:r>
        <w:rPr>
          <w:rFonts w:ascii="Times New Roman"/>
          <w:b w:val="false"/>
          <w:i w:val="false"/>
          <w:color w:val="000000"/>
          <w:sz w:val="28"/>
        </w:rPr>
        <w:t>
      улица Садовая – дома № 1, 2, 3, 4, 5, 6, 7, 8, 9, 10, 11, 12, 13, 14, 15, 16, 17, 18, 19, 20, 21, 22, 23, 24, 25, 26, 27, 28, 29, 30, 31, 32, 33, 34, 35, 36, 37, 38, 39, 40, 41, 42, 43, 44, 45, 46, 47, 48, 49, 50, 51, 52, 53, 54, 55, 56, 58, 60, 62, 64, 66, 68;</w:t>
      </w:r>
    </w:p>
    <w:bookmarkEnd w:id="151"/>
    <w:bookmarkStart w:name="z161" w:id="152"/>
    <w:p>
      <w:pPr>
        <w:spacing w:after="0"/>
        <w:ind w:left="0"/>
        <w:jc w:val="both"/>
      </w:pPr>
      <w:r>
        <w:rPr>
          <w:rFonts w:ascii="Times New Roman"/>
          <w:b w:val="false"/>
          <w:i w:val="false"/>
          <w:color w:val="000000"/>
          <w:sz w:val="28"/>
        </w:rPr>
        <w:t>
      улица Ташкентская – дома № 1, 2, 3, 5, 6, 7, 8, 9, 10, 11, 12, 13, 14, 16, 17, 18, 19, 20, 21, 22, 23, 24, 25, 26, 27, 28, 29, 30, 31, 32, 33, 34, 35, 36, 37, 38, 39, 40, 41, 43;</w:t>
      </w:r>
    </w:p>
    <w:bookmarkEnd w:id="152"/>
    <w:bookmarkStart w:name="z162" w:id="153"/>
    <w:p>
      <w:pPr>
        <w:spacing w:after="0"/>
        <w:ind w:left="0"/>
        <w:jc w:val="both"/>
      </w:pPr>
      <w:r>
        <w:rPr>
          <w:rFonts w:ascii="Times New Roman"/>
          <w:b w:val="false"/>
          <w:i w:val="false"/>
          <w:color w:val="000000"/>
          <w:sz w:val="28"/>
        </w:rPr>
        <w:t>
      улица Колхозная – дома № 2, 3, 4, 5, 6, 7, 8, 9, 10, 11, 12, 13, 14, 15, 16, 17, 18, 19, 20, 21, 22, 23, 24, 26, 30, 32;</w:t>
      </w:r>
    </w:p>
    <w:bookmarkEnd w:id="153"/>
    <w:bookmarkStart w:name="z163" w:id="154"/>
    <w:p>
      <w:pPr>
        <w:spacing w:after="0"/>
        <w:ind w:left="0"/>
        <w:jc w:val="both"/>
      </w:pPr>
      <w:r>
        <w:rPr>
          <w:rFonts w:ascii="Times New Roman"/>
          <w:b w:val="false"/>
          <w:i w:val="false"/>
          <w:color w:val="000000"/>
          <w:sz w:val="28"/>
        </w:rPr>
        <w:t>
      улица Быструшинская – дома № 2, 4, 5, 6, 7, 8, 12, 13, 14, 16, 18, 20, 22, 23, 25, 26, 27, 28, 29, 30, 32, 33, 34, 36, 37, 38, 39, 40, 41, 42, 43, 44, 45, 46, 47, 48, 49, 50, 51, 52, 53, 54, 55, 56, 57, 58, 59, 60, 61, 62, 63, 64, 65, 66, 67, 68, 69, 70, 71, 72, 73, 73а, 74, 75, 75а, 76, 77, 78, 79, 80, 81, 81а, 82, 83, 84, 85, 86, 87, 88, 89, 90, 91, 92, 93, 94, 96, 98, 100, 102, 104, 106, 108, 110;</w:t>
      </w:r>
    </w:p>
    <w:bookmarkEnd w:id="154"/>
    <w:bookmarkStart w:name="z164" w:id="155"/>
    <w:p>
      <w:pPr>
        <w:spacing w:after="0"/>
        <w:ind w:left="0"/>
        <w:jc w:val="both"/>
      </w:pPr>
      <w:r>
        <w:rPr>
          <w:rFonts w:ascii="Times New Roman"/>
          <w:b w:val="false"/>
          <w:i w:val="false"/>
          <w:color w:val="000000"/>
          <w:sz w:val="28"/>
        </w:rPr>
        <w:t>
      улица Котовского – дома № 1, 3, 4, 5, 6, 7, 8, 9, 10, 11, 12, 13, 14, 15, 16, 17, 18, 19, 20, 21, 22, 23, 24, 25, 26, 27;</w:t>
      </w:r>
    </w:p>
    <w:bookmarkEnd w:id="155"/>
    <w:bookmarkStart w:name="z165" w:id="156"/>
    <w:p>
      <w:pPr>
        <w:spacing w:after="0"/>
        <w:ind w:left="0"/>
        <w:jc w:val="both"/>
      </w:pPr>
      <w:r>
        <w:rPr>
          <w:rFonts w:ascii="Times New Roman"/>
          <w:b w:val="false"/>
          <w:i w:val="false"/>
          <w:color w:val="000000"/>
          <w:sz w:val="28"/>
        </w:rPr>
        <w:t>
      улица Хариузовская – дома № 1, 2, 3, 4, 5, 6, 7, 8, 9, 10, 11, 12, 13, 14, 15, 16, 17, 18, 19, 19/1, 20, 21, 22, 23, 24, 25, 26, 27, 28, 29, 29/1, 30, 31, 32, 33, 34, 35, 36, 37, 38, 39, 40, 41, 42, 43, 44, 45, 46, 47, 48, 49, 50, 51, 52, 53, 54, 55, 56, 57, 58, 59, 60, 61, 62, 63, 63а, 64, 65;</w:t>
      </w:r>
    </w:p>
    <w:bookmarkEnd w:id="156"/>
    <w:bookmarkStart w:name="z166" w:id="157"/>
    <w:p>
      <w:pPr>
        <w:spacing w:after="0"/>
        <w:ind w:left="0"/>
        <w:jc w:val="both"/>
      </w:pPr>
      <w:r>
        <w:rPr>
          <w:rFonts w:ascii="Times New Roman"/>
          <w:b w:val="false"/>
          <w:i w:val="false"/>
          <w:color w:val="000000"/>
          <w:sz w:val="28"/>
        </w:rPr>
        <w:t>
      улица Змеиногорская – дома № 1, 2, 3, 4, 5, 6, 7, 8, 9, 10, 11, 12, 13, 14, 15, 15/1, 16, 17, 18, 19, 20, 21, 22, 23, 24, 25, 26, 27, 28, 29, 30, 31, 32, 33, 34, 35, 36, 37, 38, 39, 40, 41, 42, 43, 44, 45, 46, 47, 48, 49, 50, 51, 52, 53, 54, 55, 56, 57, 58, 60, 61, 62, 63, 64, 65, 66, 67, 69, 71;</w:t>
      </w:r>
    </w:p>
    <w:bookmarkEnd w:id="157"/>
    <w:bookmarkStart w:name="z167" w:id="158"/>
    <w:p>
      <w:pPr>
        <w:spacing w:after="0"/>
        <w:ind w:left="0"/>
        <w:jc w:val="both"/>
      </w:pPr>
      <w:r>
        <w:rPr>
          <w:rFonts w:ascii="Times New Roman"/>
          <w:b w:val="false"/>
          <w:i w:val="false"/>
          <w:color w:val="000000"/>
          <w:sz w:val="28"/>
        </w:rPr>
        <w:t>
      улица Базовая – дома № 1, 2, 3, 4, 5, 6, 7, 8, 9, 10, 12, 13, 14, 15, 16, 17, 18, 19, 20, 21, 22, 23, 24, 25, 26, 27, 28, 29, 30, 31, 32, 33, 34, 35, 36, 37, 38, 39, 40, 41, 42, 43, 44, 45, 46, 47, 48, 49, 50, 51, 52, 53, 54, 55, 56, 57, 58, 59, 60;</w:t>
      </w:r>
    </w:p>
    <w:bookmarkEnd w:id="158"/>
    <w:bookmarkStart w:name="z168" w:id="159"/>
    <w:p>
      <w:pPr>
        <w:spacing w:after="0"/>
        <w:ind w:left="0"/>
        <w:jc w:val="both"/>
      </w:pPr>
      <w:r>
        <w:rPr>
          <w:rFonts w:ascii="Times New Roman"/>
          <w:b w:val="false"/>
          <w:i w:val="false"/>
          <w:color w:val="000000"/>
          <w:sz w:val="28"/>
        </w:rPr>
        <w:t>
      улица Комсомольская – дома № 3, 4, 5, 6, 7, 8, 9, 10, 11, 12, 13,15, 16, 16/1, 17, 17а, 18, 19, 20, 21, 22, 23, 24, 25, 27, 29, 30, 31, 33;</w:t>
      </w:r>
    </w:p>
    <w:bookmarkEnd w:id="159"/>
    <w:bookmarkStart w:name="z169" w:id="160"/>
    <w:p>
      <w:pPr>
        <w:spacing w:after="0"/>
        <w:ind w:left="0"/>
        <w:jc w:val="both"/>
      </w:pPr>
      <w:r>
        <w:rPr>
          <w:rFonts w:ascii="Times New Roman"/>
          <w:b w:val="false"/>
          <w:i w:val="false"/>
          <w:color w:val="000000"/>
          <w:sz w:val="28"/>
        </w:rPr>
        <w:t>
      улица Гризодубовой – дома № 1, 2, 3, 4, 5, 7, 8, 9, 10, 11, 12, 13, 14, 16, 17, 18, 19, 20, 21, 22, 23, 24, 25, 26, 27, 28, 29, 30, 31, 32, 33, 34, 35, 36, 37, 38, 39, 40, 41, 42, 43, 44, 45, 46, 47, 48, 49, 50, 51, 52, 53, 54, 55, 56, 58;</w:t>
      </w:r>
    </w:p>
    <w:bookmarkEnd w:id="160"/>
    <w:bookmarkStart w:name="z170" w:id="161"/>
    <w:p>
      <w:pPr>
        <w:spacing w:after="0"/>
        <w:ind w:left="0"/>
        <w:jc w:val="both"/>
      </w:pPr>
      <w:r>
        <w:rPr>
          <w:rFonts w:ascii="Times New Roman"/>
          <w:b w:val="false"/>
          <w:i w:val="false"/>
          <w:color w:val="000000"/>
          <w:sz w:val="28"/>
        </w:rPr>
        <w:t>
      улица Осипенко – дома № 1, 3, 4, 5, 6, 7, 8, 9, 10, 11, 12, 13, 14, 15, 16, 17, 18, 19, 20, 21, 22, 23, 24, 25, 26, 27, 28, 29, 30, 31, 32, 33, 34, 35, 36, 38;</w:t>
      </w:r>
    </w:p>
    <w:bookmarkEnd w:id="161"/>
    <w:bookmarkStart w:name="z171" w:id="162"/>
    <w:p>
      <w:pPr>
        <w:spacing w:after="0"/>
        <w:ind w:left="0"/>
        <w:jc w:val="both"/>
      </w:pPr>
      <w:r>
        <w:rPr>
          <w:rFonts w:ascii="Times New Roman"/>
          <w:b w:val="false"/>
          <w:i w:val="false"/>
          <w:color w:val="000000"/>
          <w:sz w:val="28"/>
        </w:rPr>
        <w:t>
      улица Степная – дома № 1, 3, 4, 5, 6, 7, 8, 9, 10, 11, 12, 13, 14, 15, 16, 17, 18, 20, 21, 22, 23, 24, 25, 26, 27, 27а, 28, 29, 30, 31, 32, 33, 34, 35, 36, 37, 38, 39, 40, 41, 42, 43, 44, 45, 46, 47, 48, 49, 50, 52, 54, 56, 58, 60, 62, 64, 66, 68, 70;</w:t>
      </w:r>
    </w:p>
    <w:bookmarkEnd w:id="162"/>
    <w:bookmarkStart w:name="z172" w:id="163"/>
    <w:p>
      <w:pPr>
        <w:spacing w:after="0"/>
        <w:ind w:left="0"/>
        <w:jc w:val="both"/>
      </w:pPr>
      <w:r>
        <w:rPr>
          <w:rFonts w:ascii="Times New Roman"/>
          <w:b w:val="false"/>
          <w:i w:val="false"/>
          <w:color w:val="000000"/>
          <w:sz w:val="28"/>
        </w:rPr>
        <w:t>
      улица Риддерская – дома № 2, 3, 4, 5, 6, 7, 8, 9, 14, 15, 19;</w:t>
      </w:r>
    </w:p>
    <w:bookmarkEnd w:id="163"/>
    <w:bookmarkStart w:name="z173" w:id="164"/>
    <w:p>
      <w:pPr>
        <w:spacing w:after="0"/>
        <w:ind w:left="0"/>
        <w:jc w:val="both"/>
      </w:pPr>
      <w:r>
        <w:rPr>
          <w:rFonts w:ascii="Times New Roman"/>
          <w:b w:val="false"/>
          <w:i w:val="false"/>
          <w:color w:val="000000"/>
          <w:sz w:val="28"/>
        </w:rPr>
        <w:t>
      улица Кирова – дома № 2, 4, 5, 6, 7, 8, 8а, 14, 17, 23, 25, 26, 27, 28, 29, 30, 31, 32, 33, 34, 35, 36, 37, 38, 39, 40, 41, 42, 43, 44, 45, 47, 49, 50, 51, 52, 53, 54, 55, 56, 57, 58, 59, 60, 61, 62, 63, 64, 65, 66, 67, 68, 69, 70, 71, 72, 73, 74, 76, 77, 78, 79, 80, 81, 82, 83, 84, 85, 86, 87, 88, 89;</w:t>
      </w:r>
    </w:p>
    <w:bookmarkEnd w:id="164"/>
    <w:bookmarkStart w:name="z174" w:id="165"/>
    <w:p>
      <w:pPr>
        <w:spacing w:after="0"/>
        <w:ind w:left="0"/>
        <w:jc w:val="both"/>
      </w:pPr>
      <w:r>
        <w:rPr>
          <w:rFonts w:ascii="Times New Roman"/>
          <w:b w:val="false"/>
          <w:i w:val="false"/>
          <w:color w:val="000000"/>
          <w:sz w:val="28"/>
        </w:rPr>
        <w:t>
      улица Некрасова – дома № 1, 1а, 3, 4, 5, 6, 7, 8, 9, 10, 11, 12, 13, 14, 15, 16, 17, 17а, 18, 19, 20, 20/1, 21, 22, 23, 24, 26, 28, 30;</w:t>
      </w:r>
    </w:p>
    <w:bookmarkEnd w:id="165"/>
    <w:bookmarkStart w:name="z175" w:id="166"/>
    <w:p>
      <w:pPr>
        <w:spacing w:after="0"/>
        <w:ind w:left="0"/>
        <w:jc w:val="both"/>
      </w:pPr>
      <w:r>
        <w:rPr>
          <w:rFonts w:ascii="Times New Roman"/>
          <w:b w:val="false"/>
          <w:i w:val="false"/>
          <w:color w:val="000000"/>
          <w:sz w:val="28"/>
        </w:rPr>
        <w:t>
      улица Большевистская – дома № 2, 3, 4, 5, 6, 7, 8, 9, 10, 11, 12, 13, 14, 15, 16, 17, 18, 19, 20, 21, 22/1, 22а, 23, 24, 25, 26, 27, 28, 29, 30, 31, 34, 35, 36, 37;</w:t>
      </w:r>
    </w:p>
    <w:bookmarkEnd w:id="166"/>
    <w:bookmarkStart w:name="z176" w:id="167"/>
    <w:p>
      <w:pPr>
        <w:spacing w:after="0"/>
        <w:ind w:left="0"/>
        <w:jc w:val="both"/>
      </w:pPr>
      <w:r>
        <w:rPr>
          <w:rFonts w:ascii="Times New Roman"/>
          <w:b w:val="false"/>
          <w:i w:val="false"/>
          <w:color w:val="000000"/>
          <w:sz w:val="28"/>
        </w:rPr>
        <w:t>
      улица Краевая – дома № 1/1, 3, 5, 7, 9, 10, 11, 12, 13, 14, 15, 16, 17, 18, 19, 20, 21, 22, 23, 29, 31;</w:t>
      </w:r>
    </w:p>
    <w:bookmarkEnd w:id="167"/>
    <w:bookmarkStart w:name="z177" w:id="168"/>
    <w:p>
      <w:pPr>
        <w:spacing w:after="0"/>
        <w:ind w:left="0"/>
        <w:jc w:val="both"/>
      </w:pPr>
      <w:r>
        <w:rPr>
          <w:rFonts w:ascii="Times New Roman"/>
          <w:b w:val="false"/>
          <w:i w:val="false"/>
          <w:color w:val="000000"/>
          <w:sz w:val="28"/>
        </w:rPr>
        <w:t>
      улица Серова – дома № 1, 3, 4, 4/1, 5, 6, 7, 8, 9, 10, 11, 12, 13, 14, 15, 16, 17, 18, 19, 21;</w:t>
      </w:r>
    </w:p>
    <w:bookmarkEnd w:id="168"/>
    <w:bookmarkStart w:name="z178" w:id="169"/>
    <w:p>
      <w:pPr>
        <w:spacing w:after="0"/>
        <w:ind w:left="0"/>
        <w:jc w:val="both"/>
      </w:pPr>
      <w:r>
        <w:rPr>
          <w:rFonts w:ascii="Times New Roman"/>
          <w:b w:val="false"/>
          <w:i w:val="false"/>
          <w:color w:val="000000"/>
          <w:sz w:val="28"/>
        </w:rPr>
        <w:t>
      улица Владивостокская– дома № 1, 3, 4, 5, 6, 7, 8, 9, 10, 11, 12, 13, 14, 16, 18, 20, 24;</w:t>
      </w:r>
    </w:p>
    <w:bookmarkEnd w:id="169"/>
    <w:bookmarkStart w:name="z179" w:id="170"/>
    <w:p>
      <w:pPr>
        <w:spacing w:after="0"/>
        <w:ind w:left="0"/>
        <w:jc w:val="both"/>
      </w:pPr>
      <w:r>
        <w:rPr>
          <w:rFonts w:ascii="Times New Roman"/>
          <w:b w:val="false"/>
          <w:i w:val="false"/>
          <w:color w:val="000000"/>
          <w:sz w:val="28"/>
        </w:rPr>
        <w:t>
      улица Угловая – дома № 1, 2, 3, 4, 5, 6, 7, 8, 9, 10, 11, 12, 13, 14, 15, 16, 17, 18, 19, 20, 21, 22, 24, 25, 27;</w:t>
      </w:r>
    </w:p>
    <w:bookmarkEnd w:id="170"/>
    <w:bookmarkStart w:name="z180" w:id="171"/>
    <w:p>
      <w:pPr>
        <w:spacing w:after="0"/>
        <w:ind w:left="0"/>
        <w:jc w:val="both"/>
      </w:pPr>
      <w:r>
        <w:rPr>
          <w:rFonts w:ascii="Times New Roman"/>
          <w:b w:val="false"/>
          <w:i w:val="false"/>
          <w:color w:val="000000"/>
          <w:sz w:val="28"/>
        </w:rPr>
        <w:t>
      улица Алтайская – дома № 1/1, 2, 3, 4, 5, 6, 7, 8, 9, 10, 11, 12, 13, 14, 15, 16, 16/1, 17, 18, 19, 20, 21, 22, 23, 24, 25, 26, 28, 29, 30, 31, 32, 33, 34, 35, 36, 37, 38, 39, 40, 44, 45, 46, 47, 48, 49, 50, 51, 52, 53, 54, 55, 56, 57, 59, 59/2, 61, 63, 65, 67, 69, 70, 71, 77, 79, 81, 83, 85, 89, 89/1, 91, 93, 95, 97, 99, 101, 103, 105, 107;</w:t>
      </w:r>
    </w:p>
    <w:bookmarkEnd w:id="171"/>
    <w:bookmarkStart w:name="z181" w:id="172"/>
    <w:p>
      <w:pPr>
        <w:spacing w:after="0"/>
        <w:ind w:left="0"/>
        <w:jc w:val="both"/>
      </w:pPr>
      <w:r>
        <w:rPr>
          <w:rFonts w:ascii="Times New Roman"/>
          <w:b w:val="false"/>
          <w:i w:val="false"/>
          <w:color w:val="000000"/>
          <w:sz w:val="28"/>
        </w:rPr>
        <w:t>
      улица Авиационная – дома № 1, 2, 3, 4, 5, 6, 7, 8, 9, 10, 11, 12, 13, 14, 15, 16, 18, 20, 21, 22, 24, 25, 28, 29, 30, 32, 34, 36;</w:t>
      </w:r>
    </w:p>
    <w:bookmarkEnd w:id="172"/>
    <w:bookmarkStart w:name="z182" w:id="173"/>
    <w:p>
      <w:pPr>
        <w:spacing w:after="0"/>
        <w:ind w:left="0"/>
        <w:jc w:val="both"/>
      </w:pPr>
      <w:r>
        <w:rPr>
          <w:rFonts w:ascii="Times New Roman"/>
          <w:b w:val="false"/>
          <w:i w:val="false"/>
          <w:color w:val="000000"/>
          <w:sz w:val="28"/>
        </w:rPr>
        <w:t>
      улица Речная – дома № 1, 3, 4, 5, 6, 7, 8, 9, 10, 11, 12, 13, 14, 15, 16, 17, 18, 19, 20, 21, 22, 23, 24, 25, 26, 27, 28, 28а;</w:t>
      </w:r>
    </w:p>
    <w:bookmarkEnd w:id="173"/>
    <w:bookmarkStart w:name="z183" w:id="174"/>
    <w:p>
      <w:pPr>
        <w:spacing w:after="0"/>
        <w:ind w:left="0"/>
        <w:jc w:val="both"/>
      </w:pPr>
      <w:r>
        <w:rPr>
          <w:rFonts w:ascii="Times New Roman"/>
          <w:b w:val="false"/>
          <w:i w:val="false"/>
          <w:color w:val="000000"/>
          <w:sz w:val="28"/>
        </w:rPr>
        <w:t>
      улица Володарского – дома № 3, 4, 5, 6, 7, 8, 9, 10, 11, 12, 12а, 13, 14, 15, 16, 17, 18, 20;</w:t>
      </w:r>
    </w:p>
    <w:bookmarkEnd w:id="174"/>
    <w:bookmarkStart w:name="z184" w:id="175"/>
    <w:p>
      <w:pPr>
        <w:spacing w:after="0"/>
        <w:ind w:left="0"/>
        <w:jc w:val="both"/>
      </w:pPr>
      <w:r>
        <w:rPr>
          <w:rFonts w:ascii="Times New Roman"/>
          <w:b w:val="false"/>
          <w:i w:val="false"/>
          <w:color w:val="000000"/>
          <w:sz w:val="28"/>
        </w:rPr>
        <w:t>
      переулок Садовый – дома № 2, 3, 4, 5, 6, 8, 10, 12, 14, 16, 18, 20, 22, 24, 26, 28, 29, 30, 32, 34, 36, 38;</w:t>
      </w:r>
    </w:p>
    <w:bookmarkEnd w:id="175"/>
    <w:bookmarkStart w:name="z185" w:id="176"/>
    <w:p>
      <w:pPr>
        <w:spacing w:after="0"/>
        <w:ind w:left="0"/>
        <w:jc w:val="both"/>
      </w:pPr>
      <w:r>
        <w:rPr>
          <w:rFonts w:ascii="Times New Roman"/>
          <w:b w:val="false"/>
          <w:i w:val="false"/>
          <w:color w:val="000000"/>
          <w:sz w:val="28"/>
        </w:rPr>
        <w:t>
      переулок Колхозный – дома № 1, 3, 4, 5, 6, 7, 8, 9, 10, 11, 12, 13, 14, 15, 15а, 16, 17, 18, 19, 20, 22;</w:t>
      </w:r>
    </w:p>
    <w:bookmarkEnd w:id="176"/>
    <w:bookmarkStart w:name="z186" w:id="177"/>
    <w:p>
      <w:pPr>
        <w:spacing w:after="0"/>
        <w:ind w:left="0"/>
        <w:jc w:val="both"/>
      </w:pPr>
      <w:r>
        <w:rPr>
          <w:rFonts w:ascii="Times New Roman"/>
          <w:b w:val="false"/>
          <w:i w:val="false"/>
          <w:color w:val="000000"/>
          <w:sz w:val="28"/>
        </w:rPr>
        <w:t>
      переулок Речной – дома № 2, 3, 4, 5, 6, 7, 8, 9, 10, 11, 12, 13, 14, 15, 16, 17, 18, 19, 20, 21, 22, 23, 24, 25, 27, 29, 31;</w:t>
      </w:r>
    </w:p>
    <w:bookmarkEnd w:id="177"/>
    <w:bookmarkStart w:name="z187" w:id="178"/>
    <w:p>
      <w:pPr>
        <w:spacing w:after="0"/>
        <w:ind w:left="0"/>
        <w:jc w:val="both"/>
      </w:pPr>
      <w:r>
        <w:rPr>
          <w:rFonts w:ascii="Times New Roman"/>
          <w:b w:val="false"/>
          <w:i w:val="false"/>
          <w:color w:val="000000"/>
          <w:sz w:val="28"/>
        </w:rPr>
        <w:t>
      переулок Усть - Каменогорский – дома № 1, 2, 3, 4, 5, 6, 7, 8, 9, 9а, 10, 10/1, 11, 12, 14, 15, 17, 18, 19, 20, 21, 22, 23, 26;</w:t>
      </w:r>
    </w:p>
    <w:bookmarkEnd w:id="178"/>
    <w:bookmarkStart w:name="z188" w:id="179"/>
    <w:p>
      <w:pPr>
        <w:spacing w:after="0"/>
        <w:ind w:left="0"/>
        <w:jc w:val="both"/>
      </w:pPr>
      <w:r>
        <w:rPr>
          <w:rFonts w:ascii="Times New Roman"/>
          <w:b w:val="false"/>
          <w:i w:val="false"/>
          <w:color w:val="000000"/>
          <w:sz w:val="28"/>
        </w:rPr>
        <w:t>
      переулок Садовый – дома</w:t>
      </w:r>
    </w:p>
    <w:bookmarkEnd w:id="179"/>
    <w:bookmarkStart w:name="z189" w:id="180"/>
    <w:p>
      <w:pPr>
        <w:spacing w:after="0"/>
        <w:ind w:left="0"/>
        <w:jc w:val="both"/>
      </w:pPr>
      <w:r>
        <w:rPr>
          <w:rFonts w:ascii="Times New Roman"/>
          <w:b w:val="false"/>
          <w:i w:val="false"/>
          <w:color w:val="000000"/>
          <w:sz w:val="28"/>
        </w:rPr>
        <w:t>
      переулок Малый – дома № 1, 3, 4, 6, 7, 7/2, 8, 9, 10, 11, 12, 12а, 13;</w:t>
      </w:r>
    </w:p>
    <w:bookmarkEnd w:id="180"/>
    <w:bookmarkStart w:name="z190" w:id="181"/>
    <w:p>
      <w:pPr>
        <w:spacing w:after="0"/>
        <w:ind w:left="0"/>
        <w:jc w:val="both"/>
      </w:pPr>
      <w:r>
        <w:rPr>
          <w:rFonts w:ascii="Times New Roman"/>
          <w:b w:val="false"/>
          <w:i w:val="false"/>
          <w:color w:val="000000"/>
          <w:sz w:val="28"/>
        </w:rPr>
        <w:t>
      переулок Большевистский – дома № 1, 2, 3, 4, 5, 6, 7, 8, 9, 10, 11, 12, 13, 14, 15, 16, 17, 18, 19, 20, 21, 22, 23, 24, 25, 26, 27, 28, 29, 30;</w:t>
      </w:r>
    </w:p>
    <w:bookmarkEnd w:id="181"/>
    <w:bookmarkStart w:name="z191" w:id="182"/>
    <w:p>
      <w:pPr>
        <w:spacing w:after="0"/>
        <w:ind w:left="0"/>
        <w:jc w:val="both"/>
      </w:pPr>
      <w:r>
        <w:rPr>
          <w:rFonts w:ascii="Times New Roman"/>
          <w:b w:val="false"/>
          <w:i w:val="false"/>
          <w:color w:val="000000"/>
          <w:sz w:val="28"/>
        </w:rPr>
        <w:t>
      переулок Степной – дома № 2, 3, 4, 5, 8, 9, 10, 11, 12, 13, 14, 15, 16, 17, 18, 19, 20, 21, 22, 23, 24, 25, 26, 27, 28, 28а, 29;</w:t>
      </w:r>
    </w:p>
    <w:bookmarkEnd w:id="182"/>
    <w:bookmarkStart w:name="z192" w:id="183"/>
    <w:p>
      <w:pPr>
        <w:spacing w:after="0"/>
        <w:ind w:left="0"/>
        <w:jc w:val="both"/>
      </w:pPr>
      <w:r>
        <w:rPr>
          <w:rFonts w:ascii="Times New Roman"/>
          <w:b w:val="false"/>
          <w:i w:val="false"/>
          <w:color w:val="000000"/>
          <w:sz w:val="28"/>
        </w:rPr>
        <w:t>
      переулок Базовый – дома № 2, 3, 4, 5, 6, 7, 8, 9, 10, 11, 12, 13, 14, 15, 16, 17, 18, 19, 21, 23, 25;</w:t>
      </w:r>
    </w:p>
    <w:bookmarkEnd w:id="183"/>
    <w:bookmarkStart w:name="z193" w:id="184"/>
    <w:p>
      <w:pPr>
        <w:spacing w:after="0"/>
        <w:ind w:left="0"/>
        <w:jc w:val="both"/>
      </w:pPr>
      <w:r>
        <w:rPr>
          <w:rFonts w:ascii="Times New Roman"/>
          <w:b w:val="false"/>
          <w:i w:val="false"/>
          <w:color w:val="000000"/>
          <w:sz w:val="28"/>
        </w:rPr>
        <w:t>
      переулок Некрасова – дома № 3, 4, 5, 6, 7, 8, 10, 12, 14, 16, 18;</w:t>
      </w:r>
    </w:p>
    <w:bookmarkEnd w:id="184"/>
    <w:bookmarkStart w:name="z194" w:id="185"/>
    <w:p>
      <w:pPr>
        <w:spacing w:after="0"/>
        <w:ind w:left="0"/>
        <w:jc w:val="both"/>
      </w:pPr>
      <w:r>
        <w:rPr>
          <w:rFonts w:ascii="Times New Roman"/>
          <w:b w:val="false"/>
          <w:i w:val="false"/>
          <w:color w:val="000000"/>
          <w:sz w:val="28"/>
        </w:rPr>
        <w:t>
      переулок Хариузовский – дома № 1, 3, 13, 15, 17, 19, 21, 23, 25, 27, 29, 31, 33, 35, 37, 39, 41, 43, 45, 47, 48, 49, 51, 53, 55, 79;</w:t>
      </w:r>
    </w:p>
    <w:bookmarkEnd w:id="185"/>
    <w:bookmarkStart w:name="z195" w:id="186"/>
    <w:p>
      <w:pPr>
        <w:spacing w:after="0"/>
        <w:ind w:left="0"/>
        <w:jc w:val="both"/>
      </w:pPr>
      <w:r>
        <w:rPr>
          <w:rFonts w:ascii="Times New Roman"/>
          <w:b w:val="false"/>
          <w:i w:val="false"/>
          <w:color w:val="000000"/>
          <w:sz w:val="28"/>
        </w:rPr>
        <w:t>
      переулок Комсомольский – дома № 1, 3, 4, 6, 7, 8, 9, 11, 13, 15, 16, 17, 18, 19, 20, 21, 23, 24, 26, 28, 30, 34;</w:t>
      </w:r>
    </w:p>
    <w:bookmarkEnd w:id="186"/>
    <w:bookmarkStart w:name="z196" w:id="187"/>
    <w:p>
      <w:pPr>
        <w:spacing w:after="0"/>
        <w:ind w:left="0"/>
        <w:jc w:val="both"/>
      </w:pPr>
      <w:r>
        <w:rPr>
          <w:rFonts w:ascii="Times New Roman"/>
          <w:b w:val="false"/>
          <w:i w:val="false"/>
          <w:color w:val="000000"/>
          <w:sz w:val="28"/>
        </w:rPr>
        <w:t>
      переулок Алтайский – дома № 3, 4, 5, 6, 7, 8, 9, 10, 11, 12, 14, 16, 18;</w:t>
      </w:r>
    </w:p>
    <w:bookmarkEnd w:id="187"/>
    <w:bookmarkStart w:name="z197" w:id="188"/>
    <w:p>
      <w:pPr>
        <w:spacing w:after="0"/>
        <w:ind w:left="0"/>
        <w:jc w:val="both"/>
      </w:pPr>
      <w:r>
        <w:rPr>
          <w:rFonts w:ascii="Times New Roman"/>
          <w:b w:val="false"/>
          <w:i w:val="false"/>
          <w:color w:val="000000"/>
          <w:sz w:val="28"/>
        </w:rPr>
        <w:t>
      переулок Быструшинский – дома № 1, 2, 3, 4, 5, 6, 7, 8, 9, 10, 11, 12, 13, 17;</w:t>
      </w:r>
    </w:p>
    <w:bookmarkEnd w:id="188"/>
    <w:bookmarkStart w:name="z198" w:id="189"/>
    <w:p>
      <w:pPr>
        <w:spacing w:after="0"/>
        <w:ind w:left="0"/>
        <w:jc w:val="both"/>
      </w:pPr>
      <w:r>
        <w:rPr>
          <w:rFonts w:ascii="Times New Roman"/>
          <w:b w:val="false"/>
          <w:i w:val="false"/>
          <w:color w:val="000000"/>
          <w:sz w:val="28"/>
        </w:rPr>
        <w:t>
      переулок Риддерский – дома № 3, 4, 5, 6, 7, 8, 9, 10, 11, 12, 13, 15, 16, 17, 18, 19, 20, 21, 22, 24, 26;</w:t>
      </w:r>
    </w:p>
    <w:bookmarkEnd w:id="189"/>
    <w:bookmarkStart w:name="z199" w:id="190"/>
    <w:p>
      <w:pPr>
        <w:spacing w:after="0"/>
        <w:ind w:left="0"/>
        <w:jc w:val="both"/>
      </w:pPr>
      <w:r>
        <w:rPr>
          <w:rFonts w:ascii="Times New Roman"/>
          <w:b w:val="false"/>
          <w:i w:val="false"/>
          <w:color w:val="000000"/>
          <w:sz w:val="28"/>
        </w:rPr>
        <w:t>
      переулок Змеиногорский – дома № 3, 4, 5, 6, 7, 8, 9, 10;</w:t>
      </w:r>
    </w:p>
    <w:bookmarkEnd w:id="190"/>
    <w:bookmarkStart w:name="z200" w:id="191"/>
    <w:p>
      <w:pPr>
        <w:spacing w:after="0"/>
        <w:ind w:left="0"/>
        <w:jc w:val="both"/>
      </w:pPr>
      <w:r>
        <w:rPr>
          <w:rFonts w:ascii="Times New Roman"/>
          <w:b w:val="false"/>
          <w:i w:val="false"/>
          <w:color w:val="000000"/>
          <w:sz w:val="28"/>
        </w:rPr>
        <w:t>
      переулок Пионерский – дома № 1, 3, 5, 7, 11, 13, 15.</w:t>
      </w:r>
    </w:p>
    <w:bookmarkEnd w:id="191"/>
    <w:bookmarkStart w:name="z201" w:id="192"/>
    <w:p>
      <w:pPr>
        <w:spacing w:after="0"/>
        <w:ind w:left="0"/>
        <w:jc w:val="left"/>
      </w:pPr>
      <w:r>
        <w:rPr>
          <w:rFonts w:ascii="Times New Roman"/>
          <w:b/>
          <w:i w:val="false"/>
          <w:color w:val="000000"/>
        </w:rPr>
        <w:t xml:space="preserve"> Избирательный участок № 127</w:t>
      </w:r>
    </w:p>
    <w:bookmarkEnd w:id="192"/>
    <w:bookmarkStart w:name="z202" w:id="193"/>
    <w:p>
      <w:pPr>
        <w:spacing w:after="0"/>
        <w:ind w:left="0"/>
        <w:jc w:val="both"/>
      </w:pPr>
      <w:r>
        <w:rPr>
          <w:rFonts w:ascii="Times New Roman"/>
          <w:b w:val="false"/>
          <w:i w:val="false"/>
          <w:color w:val="000000"/>
          <w:sz w:val="28"/>
        </w:rPr>
        <w:t>
      Местонахождение: город Риддер, улица Ермакова, № 1, здание республиканского государственного предприятия на праве хозяйственного ведения "Алтайский ботанический сад" Комитета науки Министерства образования и науки Республики Казахстан.</w:t>
      </w:r>
    </w:p>
    <w:bookmarkEnd w:id="193"/>
    <w:bookmarkStart w:name="z203" w:id="194"/>
    <w:p>
      <w:pPr>
        <w:spacing w:after="0"/>
        <w:ind w:left="0"/>
        <w:jc w:val="both"/>
      </w:pPr>
      <w:r>
        <w:rPr>
          <w:rFonts w:ascii="Times New Roman"/>
          <w:b w:val="false"/>
          <w:i w:val="false"/>
          <w:color w:val="000000"/>
          <w:sz w:val="28"/>
        </w:rPr>
        <w:t>
      Границы: улица Пригородная – дома № 1, 2, 3, 4, 5, 6, 7, 8, 9, 10, 11, 12, 13, 14, 15, 16, 17, 18, 19, 20, 21, 22, 23, 24, 25, 26, 27, 28, 29, 30, 31, 32, 33, 34, 35, 36, 37, 38, 39, 40, 41, 42, 43, 44, 45, 46, 47, 48, 49, 50, 52, 54, 56, 58, 60, 60а, 62, 64, 68, 70;</w:t>
      </w:r>
    </w:p>
    <w:bookmarkEnd w:id="194"/>
    <w:bookmarkStart w:name="z204" w:id="195"/>
    <w:p>
      <w:pPr>
        <w:spacing w:after="0"/>
        <w:ind w:left="0"/>
        <w:jc w:val="both"/>
      </w:pPr>
      <w:r>
        <w:rPr>
          <w:rFonts w:ascii="Times New Roman"/>
          <w:b w:val="false"/>
          <w:i w:val="false"/>
          <w:color w:val="000000"/>
          <w:sz w:val="28"/>
        </w:rPr>
        <w:t>
      улица Полевая – дома № 1, 1а, 2, 3, 4, 5, 6, 7, 8, 9, 10, 11, 12, 13, 13а, 14, 15, 16, 17, 18, 19, 20, 21, 21а, 22, 23, 24, 25, 26, 27, 28, 29, 30, 31, 32, 33, 34, 35, 35/1, 36, 37, 38, 39, 40, 41, 42, 43, 44, 45, 46, 47, 48, 49, 50, 51, 52, 53, 54, 55, 56, 57, 58, 59, 60, 61, 62, 62/1, 63, 64, 64/1, 65, 66, 67, 68, 69, 70, 71, 72, 73, 74, 75, 76, 77, 78, 79, 80, 81, 82, 83, 84, 85, 86, 87, 88, 89, 90, 91, 92, 93, 94, 95, 96, 97, 98, 99, 100, 101, 102, 103, 104, 104а, 104/1, 105, 106, 107, 108, 109, 110, 111, 111а, 112, 113, 113б, 114, 115, 116, 118, 119, 119а, 120, 121, 122, 123, 124, 125, 126, 127, 128, 129, 129а, 130, 131, 132, 133, 134, 135, 136, 137, 138, 139, 140, 141, 142, 143, 144, 145, 145а, 146, 147, 148, 149, 150, 151, 152, 153, 154, 154а, 155, 156, 157, 158, 159, 160, 161, 161а, 162, 163, 164, 165, 166, 167, 168, 169, 170, 171, 171а, 172, 173, 173а, 174, 175, 176, 177, 178, 178а, 179, 179б, 179/1, 180, 181, 181в, 181/1, 181/4, 182, 183, 184, 185, 186, 187, 188, 190, 190а, 190б, 192, 194, 196, 198, 200, 202, 204, 204а, 206а, 208, 210, 216;</w:t>
      </w:r>
    </w:p>
    <w:bookmarkEnd w:id="195"/>
    <w:bookmarkStart w:name="z205" w:id="196"/>
    <w:p>
      <w:pPr>
        <w:spacing w:after="0"/>
        <w:ind w:left="0"/>
        <w:jc w:val="both"/>
      </w:pPr>
      <w:r>
        <w:rPr>
          <w:rFonts w:ascii="Times New Roman"/>
          <w:b w:val="false"/>
          <w:i w:val="false"/>
          <w:color w:val="000000"/>
          <w:sz w:val="28"/>
        </w:rPr>
        <w:t>
      улица Ульбинская – дома № 1, 2, 3, 4, 5, 6, 7, 8, 9, 10, 11, 12, 13, 14, 14/1, 15, 16, 17, 18, 19, 20, 21, 22, 23, 24, 25, 26, 27, 28, 28/1, 29, 30, 30а, 31, 32, 33, 34, 36, 37, 38, 39, 40, 40/1, 41, 42, 43, 44, 44а, 45, 46, 47, 48, 49, 50, 51, 52, 53, 54, 55, 56, 57, 58, 59, 60, 60а, 61, 62, 63, 64, 65, 66, 67, 68, 69, 70, 71, 72, 73, 74, 75, 76, 77, 78, 79, 80, 81, 82, 83, 84, 85, 86, 87, 88, 89, 90, 91, 92, 93, 94, 95, 96, 97, 98, 99, 100, 101, 102, 103, 104, 105, 106, 108, 110, 112, 114, 116, 118, 120, 122, 124, 126, 128, 129, 130, 132, 134, 136, 138, 140, 142, 144, 146, 148, 150, 152, 154, 156, 158, 161а;</w:t>
      </w:r>
    </w:p>
    <w:bookmarkEnd w:id="196"/>
    <w:bookmarkStart w:name="z206" w:id="197"/>
    <w:p>
      <w:pPr>
        <w:spacing w:after="0"/>
        <w:ind w:left="0"/>
        <w:jc w:val="both"/>
      </w:pPr>
      <w:r>
        <w:rPr>
          <w:rFonts w:ascii="Times New Roman"/>
          <w:b w:val="false"/>
          <w:i w:val="false"/>
          <w:color w:val="000000"/>
          <w:sz w:val="28"/>
        </w:rPr>
        <w:t>
      улица Папанина – дома № 1, 2, 2а, 3, 4, 5, 6, 7, 8, 9, 10, 11, 12, 13, 14, 15, 16, 17, 18, 19, 20, 21, 22, 23, 24, 25, 26, 27, 28, 29, 30, 31, 32, 33, 34, 35, 36, 37, 38, 39, 40, 41, 42, 43, 44, 45, 46, 47, 48, 49, 50, 51, 52, 53, 54, 55, 56, 57, 58, 59, 61, 62, 63, 64, 64а, 65, 66, 67, 68, 69, 70, 71, 72, 73, 74, 75, 76, 77, 78, 79, 80, 81, 82, 83, 84, 85, 87, 89, 91, 93, 95, 95/1, 95/2, 97, 99, 101, 103;</w:t>
      </w:r>
    </w:p>
    <w:bookmarkEnd w:id="197"/>
    <w:bookmarkStart w:name="z207" w:id="198"/>
    <w:p>
      <w:pPr>
        <w:spacing w:after="0"/>
        <w:ind w:left="0"/>
        <w:jc w:val="both"/>
      </w:pPr>
      <w:r>
        <w:rPr>
          <w:rFonts w:ascii="Times New Roman"/>
          <w:b w:val="false"/>
          <w:i w:val="false"/>
          <w:color w:val="000000"/>
          <w:sz w:val="28"/>
        </w:rPr>
        <w:t>
      улица Луначарского – дома № 1, 2, 3, 4, 5, 6, 7, 8, 9, 10, 11, 12, 13, 16, 17, 18, 19, 20, 21, 22, 23, 24, 25, 26, 27, 28, 29, 30, 31, 32, 33, 34, 35, 36, 37, 38, 39, 39а, 40, 40а, 41, 42, 43, 44, 45, 46, 48, 50, 52, 54, 55, 56, 57, 58, 58/1, 59, 60, 60/1, 61, 62, 63, 64, 65, 66, 67, 68, 69, 70, 71, 73, 74, 76, 78, 80, 84, 86, 88, 90, 94;</w:t>
      </w:r>
    </w:p>
    <w:bookmarkEnd w:id="198"/>
    <w:bookmarkStart w:name="z208" w:id="199"/>
    <w:p>
      <w:pPr>
        <w:spacing w:after="0"/>
        <w:ind w:left="0"/>
        <w:jc w:val="both"/>
      </w:pPr>
      <w:r>
        <w:rPr>
          <w:rFonts w:ascii="Times New Roman"/>
          <w:b w:val="false"/>
          <w:i w:val="false"/>
          <w:color w:val="000000"/>
          <w:sz w:val="28"/>
        </w:rPr>
        <w:t>
      улица Ермакова– дома № 1, 1а, 2, 4, 6, 8, 10, 12, 14;</w:t>
      </w:r>
    </w:p>
    <w:bookmarkEnd w:id="199"/>
    <w:bookmarkStart w:name="z209" w:id="200"/>
    <w:p>
      <w:pPr>
        <w:spacing w:after="0"/>
        <w:ind w:left="0"/>
        <w:jc w:val="both"/>
      </w:pPr>
      <w:r>
        <w:rPr>
          <w:rFonts w:ascii="Times New Roman"/>
          <w:b w:val="false"/>
          <w:i w:val="false"/>
          <w:color w:val="000000"/>
          <w:sz w:val="28"/>
        </w:rPr>
        <w:t>
      улица Ботаническая – дома № 1, 2, 3, 3а, 4, 4а, 5, 7, 9, 10, 11, 13, 14, 15, 17, 19, 24, 35, 37, 37/1, 38, 39, 40, 41, 45, 49, 54, 55, 56, 56а, 57, 58, 59, 60, 60а, 60/1;</w:t>
      </w:r>
    </w:p>
    <w:bookmarkEnd w:id="200"/>
    <w:bookmarkStart w:name="z210" w:id="201"/>
    <w:p>
      <w:pPr>
        <w:spacing w:after="0"/>
        <w:ind w:left="0"/>
        <w:jc w:val="both"/>
      </w:pPr>
      <w:r>
        <w:rPr>
          <w:rFonts w:ascii="Times New Roman"/>
          <w:b w:val="false"/>
          <w:i w:val="false"/>
          <w:color w:val="000000"/>
          <w:sz w:val="28"/>
        </w:rPr>
        <w:t>
      переулок Полевой – дома № 1, 1/1, 1/3, 2, 3, 4, 5, 6, 7, 8, 9, 10, 11, 11б, 12, 13, 14, 15, 15а, 16, 17, 18, 19, 19а, 20, 21, 22, 24, 26, 28, 30, 32, 34, 34/1, 36, 38, 40, 42, 44, 44а, 46, 48, 50, 52, 54, 56, 58, 58а, 58в, 58г, 60, 60а, 64, 66, 70;</w:t>
      </w:r>
    </w:p>
    <w:bookmarkEnd w:id="201"/>
    <w:bookmarkStart w:name="z211" w:id="202"/>
    <w:p>
      <w:pPr>
        <w:spacing w:after="0"/>
        <w:ind w:left="0"/>
        <w:jc w:val="both"/>
      </w:pPr>
      <w:r>
        <w:rPr>
          <w:rFonts w:ascii="Times New Roman"/>
          <w:b w:val="false"/>
          <w:i w:val="false"/>
          <w:color w:val="000000"/>
          <w:sz w:val="28"/>
        </w:rPr>
        <w:t>
      квартал 3 жилого района – дома № 6, 7, 8, 9, 10, 11, 13, 14, 15, 16, 18, 19, 20, 21, 22, 23, 24, 25, 26, 27, 28, 29, 38, 39, 40, 41, 42, 43, 44, 45, 47, 48, 49, 50, 54, 145, 198, 198/1, 199, 201, 219.</w:t>
      </w:r>
    </w:p>
    <w:bookmarkEnd w:id="202"/>
    <w:bookmarkStart w:name="z212" w:id="203"/>
    <w:p>
      <w:pPr>
        <w:spacing w:after="0"/>
        <w:ind w:left="0"/>
        <w:jc w:val="both"/>
      </w:pPr>
      <w:r>
        <w:rPr>
          <w:rFonts w:ascii="Times New Roman"/>
          <w:b w:val="false"/>
          <w:i w:val="false"/>
          <w:color w:val="000000"/>
          <w:sz w:val="28"/>
        </w:rPr>
        <w:t>
      село Коноваловка: улица Фермерская – дома № 1, 2, 3, 4, 5, 7, 8, 9, 10;</w:t>
      </w:r>
    </w:p>
    <w:bookmarkEnd w:id="203"/>
    <w:bookmarkStart w:name="z213" w:id="204"/>
    <w:p>
      <w:pPr>
        <w:spacing w:after="0"/>
        <w:ind w:left="0"/>
        <w:jc w:val="both"/>
      </w:pPr>
      <w:r>
        <w:rPr>
          <w:rFonts w:ascii="Times New Roman"/>
          <w:b w:val="false"/>
          <w:i w:val="false"/>
          <w:color w:val="000000"/>
          <w:sz w:val="28"/>
        </w:rPr>
        <w:t>
      улица Дорожная – дома № 1, 2, 3, 4, 5, 6, 6/1, 8, 10, 11, 13, 14, 15, 15/3, 16, 17, 18, 19, 20, 21, 22, 23, 24, 24/1, 26, 28, 30, 38, 42, 46;</w:t>
      </w:r>
    </w:p>
    <w:bookmarkEnd w:id="204"/>
    <w:bookmarkStart w:name="z214" w:id="205"/>
    <w:p>
      <w:pPr>
        <w:spacing w:after="0"/>
        <w:ind w:left="0"/>
        <w:jc w:val="both"/>
      </w:pPr>
      <w:r>
        <w:rPr>
          <w:rFonts w:ascii="Times New Roman"/>
          <w:b w:val="false"/>
          <w:i w:val="false"/>
          <w:color w:val="000000"/>
          <w:sz w:val="28"/>
        </w:rPr>
        <w:t>
      улица Мирная – дома № 1, 2, 3, 5, 6, 7, 8, 9, 10, 11, 14, 20, 23, 23/4, 25, 27, 28, 29, 30/1, 31, 32, 33, 35, 36, 37, 38а, 40, 41, 42/1, 43, 7338, 7400, 7743, 7751, 7753;</w:t>
      </w:r>
    </w:p>
    <w:bookmarkEnd w:id="205"/>
    <w:bookmarkStart w:name="z215" w:id="206"/>
    <w:p>
      <w:pPr>
        <w:spacing w:after="0"/>
        <w:ind w:left="0"/>
        <w:jc w:val="both"/>
      </w:pPr>
      <w:r>
        <w:rPr>
          <w:rFonts w:ascii="Times New Roman"/>
          <w:b w:val="false"/>
          <w:i w:val="false"/>
          <w:color w:val="000000"/>
          <w:sz w:val="28"/>
        </w:rPr>
        <w:t>
      садовое общество "Медик-1" - дома № 9, 10, 18, 75, 78.</w:t>
      </w:r>
    </w:p>
    <w:bookmarkEnd w:id="206"/>
    <w:bookmarkStart w:name="z216" w:id="207"/>
    <w:p>
      <w:pPr>
        <w:spacing w:after="0"/>
        <w:ind w:left="0"/>
        <w:jc w:val="left"/>
      </w:pPr>
      <w:r>
        <w:rPr>
          <w:rFonts w:ascii="Times New Roman"/>
          <w:b/>
          <w:i w:val="false"/>
          <w:color w:val="000000"/>
        </w:rPr>
        <w:t xml:space="preserve"> Избирательный участок № 128</w:t>
      </w:r>
    </w:p>
    <w:bookmarkEnd w:id="207"/>
    <w:bookmarkStart w:name="z217" w:id="208"/>
    <w:p>
      <w:pPr>
        <w:spacing w:after="0"/>
        <w:ind w:left="0"/>
        <w:jc w:val="both"/>
      </w:pPr>
      <w:r>
        <w:rPr>
          <w:rFonts w:ascii="Times New Roman"/>
          <w:b w:val="false"/>
          <w:i w:val="false"/>
          <w:color w:val="000000"/>
          <w:sz w:val="28"/>
        </w:rPr>
        <w:t>
      Местонахождение: город Риддер, улица Семипалатинская, № 10, здание коммунального государственного казенного предприятия "Дом школьников" отдела образования по городу Риддеру Управления образования Восточно-Казахстанской области.</w:t>
      </w:r>
    </w:p>
    <w:bookmarkEnd w:id="208"/>
    <w:bookmarkStart w:name="z218" w:id="209"/>
    <w:p>
      <w:pPr>
        <w:spacing w:after="0"/>
        <w:ind w:left="0"/>
        <w:jc w:val="both"/>
      </w:pPr>
      <w:r>
        <w:rPr>
          <w:rFonts w:ascii="Times New Roman"/>
          <w:b w:val="false"/>
          <w:i w:val="false"/>
          <w:color w:val="000000"/>
          <w:sz w:val="28"/>
        </w:rPr>
        <w:t>
      Границы: проспект Гагарина – дома № 10, 15;</w:t>
      </w:r>
    </w:p>
    <w:bookmarkEnd w:id="209"/>
    <w:bookmarkStart w:name="z219" w:id="210"/>
    <w:p>
      <w:pPr>
        <w:spacing w:after="0"/>
        <w:ind w:left="0"/>
        <w:jc w:val="both"/>
      </w:pPr>
      <w:r>
        <w:rPr>
          <w:rFonts w:ascii="Times New Roman"/>
          <w:b w:val="false"/>
          <w:i w:val="false"/>
          <w:color w:val="000000"/>
          <w:sz w:val="28"/>
        </w:rPr>
        <w:t>
      улица Хорева – дома № 1, 3, 4, 5, 6, 7, 8, 9, 10, 11, 12, 13, 13а, 14, 15, 16, 18, 19, 20, 21, 22, 23, 24, 25, 26, 27, 28, 29, 30, 31, 32, 33, 34, 35, 36, 37, 38, 39, 40, 41, 42, 43, 44, 45, 46, 47, 48;</w:t>
      </w:r>
    </w:p>
    <w:bookmarkEnd w:id="210"/>
    <w:bookmarkStart w:name="z220" w:id="211"/>
    <w:p>
      <w:pPr>
        <w:spacing w:after="0"/>
        <w:ind w:left="0"/>
        <w:jc w:val="both"/>
      </w:pPr>
      <w:r>
        <w:rPr>
          <w:rFonts w:ascii="Times New Roman"/>
          <w:b w:val="false"/>
          <w:i w:val="false"/>
          <w:color w:val="000000"/>
          <w:sz w:val="28"/>
        </w:rPr>
        <w:t>
      улица Горького – дома № 1, 2а, 3, 4, 5, 6, 7, 8, 9, 10, 11, 12, 13, 14, 15, 16, 17, 18, 19, 20, 21, 22, 23, 24, 25, 26, 27, 28, 30, 31, 32, 33, 34, 35, 36, 37, 38, 39, 40, 42, 44, 46, 48, 49, 50, 52, 54, 56, 58;</w:t>
      </w:r>
    </w:p>
    <w:bookmarkEnd w:id="211"/>
    <w:bookmarkStart w:name="z221" w:id="212"/>
    <w:p>
      <w:pPr>
        <w:spacing w:after="0"/>
        <w:ind w:left="0"/>
        <w:jc w:val="both"/>
      </w:pPr>
      <w:r>
        <w:rPr>
          <w:rFonts w:ascii="Times New Roman"/>
          <w:b w:val="false"/>
          <w:i w:val="false"/>
          <w:color w:val="000000"/>
          <w:sz w:val="28"/>
        </w:rPr>
        <w:t>
      улица Казахстанская – дома № 1, 2, 3, 4, 5, 6, 7, 8, 9, 10, 11, 12, 13, 14, 15, 16, 17, 18, 19, 20, 21, 22, 23, 24, 25, 26, 28;</w:t>
      </w:r>
    </w:p>
    <w:bookmarkEnd w:id="212"/>
    <w:bookmarkStart w:name="z222" w:id="213"/>
    <w:p>
      <w:pPr>
        <w:spacing w:after="0"/>
        <w:ind w:left="0"/>
        <w:jc w:val="both"/>
      </w:pPr>
      <w:r>
        <w:rPr>
          <w:rFonts w:ascii="Times New Roman"/>
          <w:b w:val="false"/>
          <w:i w:val="false"/>
          <w:color w:val="000000"/>
          <w:sz w:val="28"/>
        </w:rPr>
        <w:t>
      улица Речная – дома № 32, 33, 35, 37а, 39, 40, 41, 43, 45, 47, 47а, 49, 51, 53, 55, 57, 58, 59, 60, 61;</w:t>
      </w:r>
    </w:p>
    <w:bookmarkEnd w:id="213"/>
    <w:bookmarkStart w:name="z223" w:id="214"/>
    <w:p>
      <w:pPr>
        <w:spacing w:after="0"/>
        <w:ind w:left="0"/>
        <w:jc w:val="both"/>
      </w:pPr>
      <w:r>
        <w:rPr>
          <w:rFonts w:ascii="Times New Roman"/>
          <w:b w:val="false"/>
          <w:i w:val="false"/>
          <w:color w:val="000000"/>
          <w:sz w:val="28"/>
        </w:rPr>
        <w:t>
      улица Короткая – дома № 1, 3, 5, 7, 9, 11, 13, 15, 17;</w:t>
      </w:r>
    </w:p>
    <w:bookmarkEnd w:id="214"/>
    <w:bookmarkStart w:name="z224" w:id="215"/>
    <w:p>
      <w:pPr>
        <w:spacing w:after="0"/>
        <w:ind w:left="0"/>
        <w:jc w:val="both"/>
      </w:pPr>
      <w:r>
        <w:rPr>
          <w:rFonts w:ascii="Times New Roman"/>
          <w:b w:val="false"/>
          <w:i w:val="false"/>
          <w:color w:val="000000"/>
          <w:sz w:val="28"/>
        </w:rPr>
        <w:t>
      микрорайон "Геолог" – дома № 1, 2, 2/1, 3, 4, 5, 5/1, 6, 7, 8, 9, 10, 11, 12, 13, 14, 15, 16, 17, 18, 19, 20, 21, 22, 23, 24, 25, 26, 27, 28, 29, 30, 31, 32, 33, 34, 35, 36, 37, 38, 39, 40, 40/1, 41, 41/1, 41/2, 42, 43, 44, 45, 49, 50;</w:t>
      </w:r>
    </w:p>
    <w:bookmarkEnd w:id="215"/>
    <w:bookmarkStart w:name="z225" w:id="216"/>
    <w:p>
      <w:pPr>
        <w:spacing w:after="0"/>
        <w:ind w:left="0"/>
        <w:jc w:val="both"/>
      </w:pPr>
      <w:r>
        <w:rPr>
          <w:rFonts w:ascii="Times New Roman"/>
          <w:b w:val="false"/>
          <w:i w:val="false"/>
          <w:color w:val="000000"/>
          <w:sz w:val="28"/>
        </w:rPr>
        <w:t>
      улица Черепанова – дома № 2, 4, 6, 8, 10, 11, 12, 14, 16, 18, 20, 22, 22а, 24, 26;</w:t>
      </w:r>
    </w:p>
    <w:bookmarkEnd w:id="216"/>
    <w:bookmarkStart w:name="z226" w:id="217"/>
    <w:p>
      <w:pPr>
        <w:spacing w:after="0"/>
        <w:ind w:left="0"/>
        <w:jc w:val="both"/>
      </w:pPr>
      <w:r>
        <w:rPr>
          <w:rFonts w:ascii="Times New Roman"/>
          <w:b w:val="false"/>
          <w:i w:val="false"/>
          <w:color w:val="000000"/>
          <w:sz w:val="28"/>
        </w:rPr>
        <w:t>
      улица Хариузовская – дома № 66, 67, 68, 69, 70, 71, 71/1, 71/2, 72, 73, 74, 75, 76, 77, 78, 79, 80, 81, 82, 83, 84, 85, 86, 87, 88, 89, 90, 91, 92, 93, 94, 95, 96, 97, 98, 99, 100, 101, 102, 103, 104, 105, 106, 107, 108, 109, 110, 110а, 111, 112, 113, 114, 115, 116, 117, 118, 119, 120, 121, 122, 123, 123а, 124, 125, 126, 127, 128, 129, 130, 131, 132, 133, 134, 135, 136, 137, 138, 139, 140, 141, 142, 143, 144, 145, 146, 148;</w:t>
      </w:r>
    </w:p>
    <w:bookmarkEnd w:id="217"/>
    <w:bookmarkStart w:name="z227" w:id="218"/>
    <w:p>
      <w:pPr>
        <w:spacing w:after="0"/>
        <w:ind w:left="0"/>
        <w:jc w:val="both"/>
      </w:pPr>
      <w:r>
        <w:rPr>
          <w:rFonts w:ascii="Times New Roman"/>
          <w:b w:val="false"/>
          <w:i w:val="false"/>
          <w:color w:val="000000"/>
          <w:sz w:val="28"/>
        </w:rPr>
        <w:t>
      улица Семипалатинская – дома № 27, 28, 29, 30, 31, 32, 33, 34, 35, 36, 37, 38, 39, 40, 41, 42, 43, 44, 45, 46, 47, 48, 49, 50, 51, 52, 52а, 53, 54, 56, 57, 58, 59, 60, 61, 62, 63, 64, 65, 67, 69, 71, 73, 75, 77, 79, 81, 83, 85, 85а, 87, 89, 91, 93, 95, 95/1, 97, 99, 101, 105, 107, 109, 111, 113, 115, 117, 119, 121, 123, 125, 127, 129;</w:t>
      </w:r>
    </w:p>
    <w:bookmarkEnd w:id="218"/>
    <w:bookmarkStart w:name="z228" w:id="219"/>
    <w:p>
      <w:pPr>
        <w:spacing w:after="0"/>
        <w:ind w:left="0"/>
        <w:jc w:val="both"/>
      </w:pPr>
      <w:r>
        <w:rPr>
          <w:rFonts w:ascii="Times New Roman"/>
          <w:b w:val="false"/>
          <w:i w:val="false"/>
          <w:color w:val="000000"/>
          <w:sz w:val="28"/>
        </w:rPr>
        <w:t>
      улица Боровая – дома № 3, 5, 7, 9, 11, 13, 15, 17, 19, 21, 23, 25, 27, 29, 31, 33, 35, 37;</w:t>
      </w:r>
    </w:p>
    <w:bookmarkEnd w:id="219"/>
    <w:bookmarkStart w:name="z229" w:id="220"/>
    <w:p>
      <w:pPr>
        <w:spacing w:after="0"/>
        <w:ind w:left="0"/>
        <w:jc w:val="both"/>
      </w:pPr>
      <w:r>
        <w:rPr>
          <w:rFonts w:ascii="Times New Roman"/>
          <w:b w:val="false"/>
          <w:i w:val="false"/>
          <w:color w:val="000000"/>
          <w:sz w:val="28"/>
        </w:rPr>
        <w:t>
      улица Больничная – дома № 1, 2, 5, 9, 11;</w:t>
      </w:r>
    </w:p>
    <w:bookmarkEnd w:id="220"/>
    <w:bookmarkStart w:name="z230" w:id="221"/>
    <w:p>
      <w:pPr>
        <w:spacing w:after="0"/>
        <w:ind w:left="0"/>
        <w:jc w:val="both"/>
      </w:pPr>
      <w:r>
        <w:rPr>
          <w:rFonts w:ascii="Times New Roman"/>
          <w:b w:val="false"/>
          <w:i w:val="false"/>
          <w:color w:val="000000"/>
          <w:sz w:val="28"/>
        </w:rPr>
        <w:t>
      улица Лазо – дома № 1, 2, 3, 4, 5, 6, 7, 7а, 8, 9, 10, 11, 12, 13, 14, 16, 18;</w:t>
      </w:r>
    </w:p>
    <w:bookmarkEnd w:id="221"/>
    <w:bookmarkStart w:name="z231" w:id="222"/>
    <w:p>
      <w:pPr>
        <w:spacing w:after="0"/>
        <w:ind w:left="0"/>
        <w:jc w:val="both"/>
      </w:pPr>
      <w:r>
        <w:rPr>
          <w:rFonts w:ascii="Times New Roman"/>
          <w:b w:val="false"/>
          <w:i w:val="false"/>
          <w:color w:val="000000"/>
          <w:sz w:val="28"/>
        </w:rPr>
        <w:t>
      улица Семашко – дома № 3, 4, 5, 6, 7, 8, 9, 10, 11, 12, 13, 15;</w:t>
      </w:r>
    </w:p>
    <w:bookmarkEnd w:id="222"/>
    <w:bookmarkStart w:name="z232" w:id="223"/>
    <w:p>
      <w:pPr>
        <w:spacing w:after="0"/>
        <w:ind w:left="0"/>
        <w:jc w:val="both"/>
      </w:pPr>
      <w:r>
        <w:rPr>
          <w:rFonts w:ascii="Times New Roman"/>
          <w:b w:val="false"/>
          <w:i w:val="false"/>
          <w:color w:val="000000"/>
          <w:sz w:val="28"/>
        </w:rPr>
        <w:t>
      улица Щорса – дома № 1, 3, 4, 5, 6, 7, 8, 9, 10, 11, 12, 13, 14, 15, 16, 18, 20, 22, 24;</w:t>
      </w:r>
    </w:p>
    <w:bookmarkEnd w:id="223"/>
    <w:bookmarkStart w:name="z233" w:id="224"/>
    <w:p>
      <w:pPr>
        <w:spacing w:after="0"/>
        <w:ind w:left="0"/>
        <w:jc w:val="both"/>
      </w:pPr>
      <w:r>
        <w:rPr>
          <w:rFonts w:ascii="Times New Roman"/>
          <w:b w:val="false"/>
          <w:i w:val="false"/>
          <w:color w:val="000000"/>
          <w:sz w:val="28"/>
        </w:rPr>
        <w:t>
      переулок Семипалатинский – дома № 1, 1а, 1г, 3, 5, 5/1, 7, 9, 9/1, 11, 13, 15, 17, 19, 21, 23, 25, 27, 31, 34, 35;</w:t>
      </w:r>
    </w:p>
    <w:bookmarkEnd w:id="224"/>
    <w:bookmarkStart w:name="z234" w:id="225"/>
    <w:p>
      <w:pPr>
        <w:spacing w:after="0"/>
        <w:ind w:left="0"/>
        <w:jc w:val="both"/>
      </w:pPr>
      <w:r>
        <w:rPr>
          <w:rFonts w:ascii="Times New Roman"/>
          <w:b w:val="false"/>
          <w:i w:val="false"/>
          <w:color w:val="000000"/>
          <w:sz w:val="28"/>
        </w:rPr>
        <w:t>
      переулок Казахстанский– дом № 13;</w:t>
      </w:r>
    </w:p>
    <w:bookmarkEnd w:id="225"/>
    <w:bookmarkStart w:name="z235" w:id="226"/>
    <w:p>
      <w:pPr>
        <w:spacing w:after="0"/>
        <w:ind w:left="0"/>
        <w:jc w:val="both"/>
      </w:pPr>
      <w:r>
        <w:rPr>
          <w:rFonts w:ascii="Times New Roman"/>
          <w:b w:val="false"/>
          <w:i w:val="false"/>
          <w:color w:val="000000"/>
          <w:sz w:val="28"/>
        </w:rPr>
        <w:t>
      переулок 1-ый Казахстанский – дома № 1, 3, 5, 7, 9, 10, 11, 12, 13, 16, 24, 28, 30, 32;</w:t>
      </w:r>
    </w:p>
    <w:bookmarkEnd w:id="226"/>
    <w:bookmarkStart w:name="z236" w:id="227"/>
    <w:p>
      <w:pPr>
        <w:spacing w:after="0"/>
        <w:ind w:left="0"/>
        <w:jc w:val="both"/>
      </w:pPr>
      <w:r>
        <w:rPr>
          <w:rFonts w:ascii="Times New Roman"/>
          <w:b w:val="false"/>
          <w:i w:val="false"/>
          <w:color w:val="000000"/>
          <w:sz w:val="28"/>
        </w:rPr>
        <w:t>
      переулок 2-ой Казахстанский – дома № 1, 2, 3, 4, 4а, 5, 6, 6б, 7, 8, 9, 10, 11, 11а, 12, 14, 25;</w:t>
      </w:r>
    </w:p>
    <w:bookmarkEnd w:id="227"/>
    <w:bookmarkStart w:name="z237" w:id="228"/>
    <w:p>
      <w:pPr>
        <w:spacing w:after="0"/>
        <w:ind w:left="0"/>
        <w:jc w:val="both"/>
      </w:pPr>
      <w:r>
        <w:rPr>
          <w:rFonts w:ascii="Times New Roman"/>
          <w:b w:val="false"/>
          <w:i w:val="false"/>
          <w:color w:val="000000"/>
          <w:sz w:val="28"/>
        </w:rPr>
        <w:t>
      переулок Хариузовский – дома № 57, 59, 61, 63, 65, 67, 69, 71, 73, 75, 77, 79, 81, 83, 85, 87, 89, 91, 93, 95, 97, 99, 101, 103, 105, 107, 109, 111, 113, 115, 117, 119, 121, 123, 125, 127, 129, 137;</w:t>
      </w:r>
    </w:p>
    <w:bookmarkEnd w:id="228"/>
    <w:bookmarkStart w:name="z238" w:id="229"/>
    <w:p>
      <w:pPr>
        <w:spacing w:after="0"/>
        <w:ind w:left="0"/>
        <w:jc w:val="both"/>
      </w:pPr>
      <w:r>
        <w:rPr>
          <w:rFonts w:ascii="Times New Roman"/>
          <w:b w:val="false"/>
          <w:i w:val="false"/>
          <w:color w:val="000000"/>
          <w:sz w:val="28"/>
        </w:rPr>
        <w:t>
      переулок Щорса – дома № 1, 2, 3, 4, 5, 6, 7, 8, 10, 12, 14, 16, 18, 20, 22;</w:t>
      </w:r>
    </w:p>
    <w:bookmarkEnd w:id="229"/>
    <w:bookmarkStart w:name="z239" w:id="230"/>
    <w:p>
      <w:pPr>
        <w:spacing w:after="0"/>
        <w:ind w:left="0"/>
        <w:jc w:val="both"/>
      </w:pPr>
      <w:r>
        <w:rPr>
          <w:rFonts w:ascii="Times New Roman"/>
          <w:b w:val="false"/>
          <w:i w:val="false"/>
          <w:color w:val="000000"/>
          <w:sz w:val="28"/>
        </w:rPr>
        <w:t>
      переулок Горького – дома № 2, 3, 4, 9, 12, 14, 15, 16, 20;</w:t>
      </w:r>
    </w:p>
    <w:bookmarkEnd w:id="230"/>
    <w:bookmarkStart w:name="z240" w:id="231"/>
    <w:p>
      <w:pPr>
        <w:spacing w:after="0"/>
        <w:ind w:left="0"/>
        <w:jc w:val="both"/>
      </w:pPr>
      <w:r>
        <w:rPr>
          <w:rFonts w:ascii="Times New Roman"/>
          <w:b w:val="false"/>
          <w:i w:val="false"/>
          <w:color w:val="000000"/>
          <w:sz w:val="28"/>
        </w:rPr>
        <w:t>
      переулок Больничный – дом № 4.</w:t>
      </w:r>
    </w:p>
    <w:bookmarkEnd w:id="231"/>
    <w:bookmarkStart w:name="z241" w:id="232"/>
    <w:p>
      <w:pPr>
        <w:spacing w:after="0"/>
        <w:ind w:left="0"/>
        <w:jc w:val="left"/>
      </w:pPr>
      <w:r>
        <w:rPr>
          <w:rFonts w:ascii="Times New Roman"/>
          <w:b/>
          <w:i w:val="false"/>
          <w:color w:val="000000"/>
        </w:rPr>
        <w:t xml:space="preserve"> Избирательный участок № 129</w:t>
      </w:r>
    </w:p>
    <w:bookmarkEnd w:id="232"/>
    <w:bookmarkStart w:name="z242" w:id="233"/>
    <w:p>
      <w:pPr>
        <w:spacing w:after="0"/>
        <w:ind w:left="0"/>
        <w:jc w:val="both"/>
      </w:pPr>
      <w:r>
        <w:rPr>
          <w:rFonts w:ascii="Times New Roman"/>
          <w:b w:val="false"/>
          <w:i w:val="false"/>
          <w:color w:val="000000"/>
          <w:sz w:val="28"/>
        </w:rPr>
        <w:t>
      Местонахождение: город Риддер, микрорайон Шестой, № 8, здание коммунального государственного учреждения "Общеобразовательная школа №11" отдела образования по городу Риддеру Управления образования Восточно-Казахстанской области.</w:t>
      </w:r>
    </w:p>
    <w:bookmarkEnd w:id="233"/>
    <w:bookmarkStart w:name="z243" w:id="234"/>
    <w:p>
      <w:pPr>
        <w:spacing w:after="0"/>
        <w:ind w:left="0"/>
        <w:jc w:val="both"/>
      </w:pPr>
      <w:r>
        <w:rPr>
          <w:rFonts w:ascii="Times New Roman"/>
          <w:b w:val="false"/>
          <w:i w:val="false"/>
          <w:color w:val="000000"/>
          <w:sz w:val="28"/>
        </w:rPr>
        <w:t>
      Границы: улица Гоголя – дом № 77;</w:t>
      </w:r>
    </w:p>
    <w:bookmarkEnd w:id="234"/>
    <w:bookmarkStart w:name="z244" w:id="235"/>
    <w:p>
      <w:pPr>
        <w:spacing w:after="0"/>
        <w:ind w:left="0"/>
        <w:jc w:val="both"/>
      </w:pPr>
      <w:r>
        <w:rPr>
          <w:rFonts w:ascii="Times New Roman"/>
          <w:b w:val="false"/>
          <w:i w:val="false"/>
          <w:color w:val="000000"/>
          <w:sz w:val="28"/>
        </w:rPr>
        <w:t>
      микрорайон Шестой – дома № 10, 11, 12, 13;</w:t>
      </w:r>
    </w:p>
    <w:bookmarkEnd w:id="235"/>
    <w:bookmarkStart w:name="z245" w:id="236"/>
    <w:p>
      <w:pPr>
        <w:spacing w:after="0"/>
        <w:ind w:left="0"/>
        <w:jc w:val="both"/>
      </w:pPr>
      <w:r>
        <w:rPr>
          <w:rFonts w:ascii="Times New Roman"/>
          <w:b w:val="false"/>
          <w:i w:val="false"/>
          <w:color w:val="000000"/>
          <w:sz w:val="28"/>
        </w:rPr>
        <w:t>
      село Пригородное: микрорайон Седьмой – дома № 1, 1а, 2, 2а, 2б, 3, 3/1, 4, 4/1, 5а, 6, 7, 8, 15, 16, 18, 19, 31, 36, 44, 45, 46, 47, 48, 49, 50, 53, 58, 59, 60, 61, 69, 70, 71, 72, 73, 96, 117а, 118, 120, 121, 123, 124, 126, 127, 128, 130, 132, 134, 142, 142а, 144;</w:t>
      </w:r>
    </w:p>
    <w:bookmarkEnd w:id="236"/>
    <w:bookmarkStart w:name="z246" w:id="237"/>
    <w:p>
      <w:pPr>
        <w:spacing w:after="0"/>
        <w:ind w:left="0"/>
        <w:jc w:val="both"/>
      </w:pPr>
      <w:r>
        <w:rPr>
          <w:rFonts w:ascii="Times New Roman"/>
          <w:b w:val="false"/>
          <w:i w:val="false"/>
          <w:color w:val="000000"/>
          <w:sz w:val="28"/>
        </w:rPr>
        <w:t>
      микрорайон Совхозный – дома ; № 1, 2, 3, 4, 5, 6, 7, 8, 9, 10, 11, 12, 13, 14, 15, 16, 17, 18, 19, 20, 21, 22, 23, 24, 25, 26а, 27, 28, 29, 30, 31, 32, 33, 34, 35, 36, 37;</w:t>
      </w:r>
    </w:p>
    <w:bookmarkEnd w:id="237"/>
    <w:bookmarkStart w:name="z247" w:id="238"/>
    <w:p>
      <w:pPr>
        <w:spacing w:after="0"/>
        <w:ind w:left="0"/>
        <w:jc w:val="both"/>
      </w:pPr>
      <w:r>
        <w:rPr>
          <w:rFonts w:ascii="Times New Roman"/>
          <w:b w:val="false"/>
          <w:i w:val="false"/>
          <w:color w:val="000000"/>
          <w:sz w:val="28"/>
        </w:rPr>
        <w:t>
      улица Звездная – дома № 1, 2, 5, 6, 7, 7/1, 8, 9, 19, 20, 21, 23;</w:t>
      </w:r>
    </w:p>
    <w:bookmarkEnd w:id="238"/>
    <w:bookmarkStart w:name="z248" w:id="239"/>
    <w:p>
      <w:pPr>
        <w:spacing w:after="0"/>
        <w:ind w:left="0"/>
        <w:jc w:val="both"/>
      </w:pPr>
      <w:r>
        <w:rPr>
          <w:rFonts w:ascii="Times New Roman"/>
          <w:b w:val="false"/>
          <w:i w:val="false"/>
          <w:color w:val="000000"/>
          <w:sz w:val="28"/>
        </w:rPr>
        <w:t>
      улица Изобильная – дома № 1, 2, 3, 4, 5, 6, 7, 8, 9, 10, 11, 12, 13, 14, 15, 16, 17, 18, 19, 20, 21, 22, 23, 24, 25, 26, 27, 28, 29, 30, 31, 32, 33, 34, 35, 36, 37, 38;</w:t>
      </w:r>
    </w:p>
    <w:bookmarkEnd w:id="239"/>
    <w:bookmarkStart w:name="z249" w:id="240"/>
    <w:p>
      <w:pPr>
        <w:spacing w:after="0"/>
        <w:ind w:left="0"/>
        <w:jc w:val="both"/>
      </w:pPr>
      <w:r>
        <w:rPr>
          <w:rFonts w:ascii="Times New Roman"/>
          <w:b w:val="false"/>
          <w:i w:val="false"/>
          <w:color w:val="000000"/>
          <w:sz w:val="28"/>
        </w:rPr>
        <w:t>
      улица Колчина – дома № 1, 2, 3, 4, 5, 6, 7, 8, 9, 10, 10а, 11, 11а, 12, 12а, 13, 14, 15, 16, 17, 18, 20, 22, 24, 26, 29;</w:t>
      </w:r>
    </w:p>
    <w:bookmarkEnd w:id="240"/>
    <w:bookmarkStart w:name="z250" w:id="241"/>
    <w:p>
      <w:pPr>
        <w:spacing w:after="0"/>
        <w:ind w:left="0"/>
        <w:jc w:val="both"/>
      </w:pPr>
      <w:r>
        <w:rPr>
          <w:rFonts w:ascii="Times New Roman"/>
          <w:b w:val="false"/>
          <w:i w:val="false"/>
          <w:color w:val="000000"/>
          <w:sz w:val="28"/>
        </w:rPr>
        <w:t>
      улица Урожайная – дома № 1, 2, 3, 4, 5, 6, 7, 7а, 8, 9, 10, 11, 11а, 12, 13, 14, 15, 16, 17, 18, 19, 20, 21, 22, 23, 24, 25, 26, 27, 28, 29, 30, 31, 32, 33, 34, 35, 36, 37, 38, 39, 40, 41, 42, 43, 43а, 44, 45, 46, 47, 48, 49, 51, 53/1, 65, 65/1;</w:t>
      </w:r>
    </w:p>
    <w:bookmarkEnd w:id="241"/>
    <w:bookmarkStart w:name="z251" w:id="242"/>
    <w:p>
      <w:pPr>
        <w:spacing w:after="0"/>
        <w:ind w:left="0"/>
        <w:jc w:val="both"/>
      </w:pPr>
      <w:r>
        <w:rPr>
          <w:rFonts w:ascii="Times New Roman"/>
          <w:b w:val="false"/>
          <w:i w:val="false"/>
          <w:color w:val="000000"/>
          <w:sz w:val="28"/>
        </w:rPr>
        <w:t>
      улица Совхозная – дом № 6;</w:t>
      </w:r>
    </w:p>
    <w:bookmarkEnd w:id="242"/>
    <w:bookmarkStart w:name="z252" w:id="243"/>
    <w:p>
      <w:pPr>
        <w:spacing w:after="0"/>
        <w:ind w:left="0"/>
        <w:jc w:val="both"/>
      </w:pPr>
      <w:r>
        <w:rPr>
          <w:rFonts w:ascii="Times New Roman"/>
          <w:b w:val="false"/>
          <w:i w:val="false"/>
          <w:color w:val="000000"/>
          <w:sz w:val="28"/>
        </w:rPr>
        <w:t>
      село Верхняя Хариузовка: улица Энергетиков – дома № 1, 1а, 1б, 1/1, 2, 2б, 2в, 3, 3а, 3б, 4, 4а, 4/1, 5, 8, 9, 10, 18, 23, 25, 27, 37, 41;</w:t>
      </w:r>
    </w:p>
    <w:bookmarkEnd w:id="243"/>
    <w:bookmarkStart w:name="z253" w:id="244"/>
    <w:p>
      <w:pPr>
        <w:spacing w:after="0"/>
        <w:ind w:left="0"/>
        <w:jc w:val="both"/>
      </w:pPr>
      <w:r>
        <w:rPr>
          <w:rFonts w:ascii="Times New Roman"/>
          <w:b w:val="false"/>
          <w:i w:val="false"/>
          <w:color w:val="000000"/>
          <w:sz w:val="28"/>
        </w:rPr>
        <w:t>
      улица Дачная – дома № 1, 2, 3, 5, 7, 9, 10, 11, 12, 16, 17, 21, 22, 23, 25, 27, 31, 87;</w:t>
      </w:r>
    </w:p>
    <w:bookmarkEnd w:id="244"/>
    <w:bookmarkStart w:name="z254" w:id="245"/>
    <w:p>
      <w:pPr>
        <w:spacing w:after="0"/>
        <w:ind w:left="0"/>
        <w:jc w:val="both"/>
      </w:pPr>
      <w:r>
        <w:rPr>
          <w:rFonts w:ascii="Times New Roman"/>
          <w:b w:val="false"/>
          <w:i w:val="false"/>
          <w:color w:val="000000"/>
          <w:sz w:val="28"/>
        </w:rPr>
        <w:t>
      садовое общество "Победа" - дом № 34;</w:t>
      </w:r>
    </w:p>
    <w:bookmarkEnd w:id="245"/>
    <w:bookmarkStart w:name="z255" w:id="246"/>
    <w:p>
      <w:pPr>
        <w:spacing w:after="0"/>
        <w:ind w:left="0"/>
        <w:jc w:val="both"/>
      </w:pPr>
      <w:r>
        <w:rPr>
          <w:rFonts w:ascii="Times New Roman"/>
          <w:b w:val="false"/>
          <w:i w:val="false"/>
          <w:color w:val="000000"/>
          <w:sz w:val="28"/>
        </w:rPr>
        <w:t>
      садовое общество "Металлист" - дом № 6.</w:t>
      </w:r>
    </w:p>
    <w:bookmarkEnd w:id="246"/>
    <w:bookmarkStart w:name="z256" w:id="247"/>
    <w:p>
      <w:pPr>
        <w:spacing w:after="0"/>
        <w:ind w:left="0"/>
        <w:jc w:val="left"/>
      </w:pPr>
      <w:r>
        <w:rPr>
          <w:rFonts w:ascii="Times New Roman"/>
          <w:b/>
          <w:i w:val="false"/>
          <w:color w:val="000000"/>
        </w:rPr>
        <w:t xml:space="preserve"> Избирательный участок № 130</w:t>
      </w:r>
    </w:p>
    <w:bookmarkEnd w:id="247"/>
    <w:bookmarkStart w:name="z257" w:id="248"/>
    <w:p>
      <w:pPr>
        <w:spacing w:after="0"/>
        <w:ind w:left="0"/>
        <w:jc w:val="both"/>
      </w:pPr>
      <w:r>
        <w:rPr>
          <w:rFonts w:ascii="Times New Roman"/>
          <w:b w:val="false"/>
          <w:i w:val="false"/>
          <w:color w:val="000000"/>
          <w:sz w:val="28"/>
        </w:rPr>
        <w:t>
      Местонахождение: город Риддер, улица Кирова, № 90, здание коммунального государственного учреждения "Школа-лицей № 1" отдела образования по городу Риддеру Управления образования Восточно-Казахстанской области.</w:t>
      </w:r>
    </w:p>
    <w:bookmarkEnd w:id="248"/>
    <w:bookmarkStart w:name="z258" w:id="249"/>
    <w:p>
      <w:pPr>
        <w:spacing w:after="0"/>
        <w:ind w:left="0"/>
        <w:jc w:val="both"/>
      </w:pPr>
      <w:r>
        <w:rPr>
          <w:rFonts w:ascii="Times New Roman"/>
          <w:b w:val="false"/>
          <w:i w:val="false"/>
          <w:color w:val="000000"/>
          <w:sz w:val="28"/>
        </w:rPr>
        <w:t>
      Границы: проспект Гагарина – дома № № 2, 4;</w:t>
      </w:r>
    </w:p>
    <w:bookmarkEnd w:id="249"/>
    <w:bookmarkStart w:name="z259" w:id="250"/>
    <w:p>
      <w:pPr>
        <w:spacing w:after="0"/>
        <w:ind w:left="0"/>
        <w:jc w:val="both"/>
      </w:pPr>
      <w:r>
        <w:rPr>
          <w:rFonts w:ascii="Times New Roman"/>
          <w:b w:val="false"/>
          <w:i w:val="false"/>
          <w:color w:val="000000"/>
          <w:sz w:val="28"/>
        </w:rPr>
        <w:t>
      улица Семипалатинская – дома № 1, 2, 3, 4, 5, 5/1, 7, 8, 10, 11, 13, 14, 17, 20, 21, 22, 23, 24, 25, 26;</w:t>
      </w:r>
    </w:p>
    <w:bookmarkEnd w:id="250"/>
    <w:bookmarkStart w:name="z260" w:id="251"/>
    <w:p>
      <w:pPr>
        <w:spacing w:after="0"/>
        <w:ind w:left="0"/>
        <w:jc w:val="both"/>
      </w:pPr>
      <w:r>
        <w:rPr>
          <w:rFonts w:ascii="Times New Roman"/>
          <w:b w:val="false"/>
          <w:i w:val="false"/>
          <w:color w:val="000000"/>
          <w:sz w:val="28"/>
        </w:rPr>
        <w:t>
      улица Безголосова – дома № 7, 10/3, 13, 17, 19, 20, 21, 23, 24, 25, 26, 27, 28, 29, 30, 31, 32, 34, 36, 38, 40, 42, 44, 46, 48, 50;</w:t>
      </w:r>
    </w:p>
    <w:bookmarkEnd w:id="251"/>
    <w:bookmarkStart w:name="z261" w:id="252"/>
    <w:p>
      <w:pPr>
        <w:spacing w:after="0"/>
        <w:ind w:left="0"/>
        <w:jc w:val="both"/>
      </w:pPr>
      <w:r>
        <w:rPr>
          <w:rFonts w:ascii="Times New Roman"/>
          <w:b w:val="false"/>
          <w:i w:val="false"/>
          <w:color w:val="000000"/>
          <w:sz w:val="28"/>
        </w:rPr>
        <w:t>
      улица Станционный городок – дома № 3, 4, 5, 6, 7, 8, 9, 10, 11, 12, 13</w:t>
      </w:r>
    </w:p>
    <w:bookmarkEnd w:id="252"/>
    <w:bookmarkStart w:name="z262" w:id="253"/>
    <w:p>
      <w:pPr>
        <w:spacing w:after="0"/>
        <w:ind w:left="0"/>
        <w:jc w:val="both"/>
      </w:pPr>
      <w:r>
        <w:rPr>
          <w:rFonts w:ascii="Times New Roman"/>
          <w:b w:val="false"/>
          <w:i w:val="false"/>
          <w:color w:val="000000"/>
          <w:sz w:val="28"/>
        </w:rPr>
        <w:t>
      улица Тохтарова – дома № 3, 5, 7;</w:t>
      </w:r>
    </w:p>
    <w:bookmarkEnd w:id="253"/>
    <w:bookmarkStart w:name="z263" w:id="254"/>
    <w:p>
      <w:pPr>
        <w:spacing w:after="0"/>
        <w:ind w:left="0"/>
        <w:jc w:val="both"/>
      </w:pPr>
      <w:r>
        <w:rPr>
          <w:rFonts w:ascii="Times New Roman"/>
          <w:b w:val="false"/>
          <w:i w:val="false"/>
          <w:color w:val="000000"/>
          <w:sz w:val="28"/>
        </w:rPr>
        <w:t>
      проспект Независимости – дома 5, 8, 10;</w:t>
      </w:r>
    </w:p>
    <w:bookmarkEnd w:id="254"/>
    <w:bookmarkStart w:name="z264" w:id="255"/>
    <w:p>
      <w:pPr>
        <w:spacing w:after="0"/>
        <w:ind w:left="0"/>
        <w:jc w:val="both"/>
      </w:pPr>
      <w:r>
        <w:rPr>
          <w:rFonts w:ascii="Times New Roman"/>
          <w:b w:val="false"/>
          <w:i w:val="false"/>
          <w:color w:val="000000"/>
          <w:sz w:val="28"/>
        </w:rPr>
        <w:t>
      улица Кирова – дома № 91, 93;</w:t>
      </w:r>
    </w:p>
    <w:bookmarkEnd w:id="255"/>
    <w:bookmarkStart w:name="z265" w:id="256"/>
    <w:p>
      <w:pPr>
        <w:spacing w:after="0"/>
        <w:ind w:left="0"/>
        <w:jc w:val="both"/>
      </w:pPr>
      <w:r>
        <w:rPr>
          <w:rFonts w:ascii="Times New Roman"/>
          <w:b w:val="false"/>
          <w:i w:val="false"/>
          <w:color w:val="000000"/>
          <w:sz w:val="28"/>
        </w:rPr>
        <w:t>
      переулок Безголосова – дома № 1, 4, 10, 14, 16, 20, 22, 24, 26, 28, 30, 32, 34.</w:t>
      </w:r>
    </w:p>
    <w:bookmarkEnd w:id="256"/>
    <w:bookmarkStart w:name="z266" w:id="257"/>
    <w:p>
      <w:pPr>
        <w:spacing w:after="0"/>
        <w:ind w:left="0"/>
        <w:jc w:val="left"/>
      </w:pPr>
      <w:r>
        <w:rPr>
          <w:rFonts w:ascii="Times New Roman"/>
          <w:b/>
          <w:i w:val="false"/>
          <w:color w:val="000000"/>
        </w:rPr>
        <w:t xml:space="preserve"> Избирательный участок № 131</w:t>
      </w:r>
    </w:p>
    <w:bookmarkEnd w:id="257"/>
    <w:bookmarkStart w:name="z267" w:id="258"/>
    <w:p>
      <w:pPr>
        <w:spacing w:after="0"/>
        <w:ind w:left="0"/>
        <w:jc w:val="both"/>
      </w:pPr>
      <w:r>
        <w:rPr>
          <w:rFonts w:ascii="Times New Roman"/>
          <w:b w:val="false"/>
          <w:i w:val="false"/>
          <w:color w:val="000000"/>
          <w:sz w:val="28"/>
        </w:rPr>
        <w:t>
      Местонахождение: город Риддер, улица Тохтарова, № 17а, здание коммунального государственного учреждения "Средняя школа № 10" отдела образования по городу Риддеру Управления образования Восточно-Казахстанской области.</w:t>
      </w:r>
    </w:p>
    <w:bookmarkEnd w:id="258"/>
    <w:bookmarkStart w:name="z268" w:id="259"/>
    <w:p>
      <w:pPr>
        <w:spacing w:after="0"/>
        <w:ind w:left="0"/>
        <w:jc w:val="both"/>
      </w:pPr>
      <w:r>
        <w:rPr>
          <w:rFonts w:ascii="Times New Roman"/>
          <w:b w:val="false"/>
          <w:i w:val="false"/>
          <w:color w:val="000000"/>
          <w:sz w:val="28"/>
        </w:rPr>
        <w:t>
      Границы: улица Чапаева – дома № 17, 23, 25;</w:t>
      </w:r>
    </w:p>
    <w:bookmarkEnd w:id="259"/>
    <w:bookmarkStart w:name="z269" w:id="260"/>
    <w:p>
      <w:pPr>
        <w:spacing w:after="0"/>
        <w:ind w:left="0"/>
        <w:jc w:val="both"/>
      </w:pPr>
      <w:r>
        <w:rPr>
          <w:rFonts w:ascii="Times New Roman"/>
          <w:b w:val="false"/>
          <w:i w:val="false"/>
          <w:color w:val="000000"/>
          <w:sz w:val="28"/>
        </w:rPr>
        <w:t>
      улица Семеновой – дома № 1, 2, 3, 4, 5, 6, 7, 8, 9, 10, 12, 12а, 13, 14, 15, 20, 22;</w:t>
      </w:r>
    </w:p>
    <w:bookmarkEnd w:id="260"/>
    <w:bookmarkStart w:name="z270" w:id="261"/>
    <w:p>
      <w:pPr>
        <w:spacing w:after="0"/>
        <w:ind w:left="0"/>
        <w:jc w:val="both"/>
      </w:pPr>
      <w:r>
        <w:rPr>
          <w:rFonts w:ascii="Times New Roman"/>
          <w:b w:val="false"/>
          <w:i w:val="false"/>
          <w:color w:val="000000"/>
          <w:sz w:val="28"/>
        </w:rPr>
        <w:t>
      проезд Космонавтов – дома № 3, 4, 6, 8;</w:t>
      </w:r>
    </w:p>
    <w:bookmarkEnd w:id="261"/>
    <w:bookmarkStart w:name="z271" w:id="262"/>
    <w:p>
      <w:pPr>
        <w:spacing w:after="0"/>
        <w:ind w:left="0"/>
        <w:jc w:val="both"/>
      </w:pPr>
      <w:r>
        <w:rPr>
          <w:rFonts w:ascii="Times New Roman"/>
          <w:b w:val="false"/>
          <w:i w:val="false"/>
          <w:color w:val="000000"/>
          <w:sz w:val="28"/>
        </w:rPr>
        <w:t>
      проспект Гагарина – дома № 16, 16а, 16б;</w:t>
      </w:r>
    </w:p>
    <w:bookmarkEnd w:id="262"/>
    <w:bookmarkStart w:name="z272" w:id="263"/>
    <w:p>
      <w:pPr>
        <w:spacing w:after="0"/>
        <w:ind w:left="0"/>
        <w:jc w:val="both"/>
      </w:pPr>
      <w:r>
        <w:rPr>
          <w:rFonts w:ascii="Times New Roman"/>
          <w:b w:val="false"/>
          <w:i w:val="false"/>
          <w:color w:val="000000"/>
          <w:sz w:val="28"/>
        </w:rPr>
        <w:t>
      проспект Независимости – дома № 6, 6а, 9, 11, 12, 12а, 13, 15, 16, 17, 18, 20, 22.</w:t>
      </w:r>
    </w:p>
    <w:bookmarkEnd w:id="263"/>
    <w:bookmarkStart w:name="z273" w:id="264"/>
    <w:p>
      <w:pPr>
        <w:spacing w:after="0"/>
        <w:ind w:left="0"/>
        <w:jc w:val="left"/>
      </w:pPr>
      <w:r>
        <w:rPr>
          <w:rFonts w:ascii="Times New Roman"/>
          <w:b/>
          <w:i w:val="false"/>
          <w:color w:val="000000"/>
        </w:rPr>
        <w:t xml:space="preserve"> Избирательный участок № 132</w:t>
      </w:r>
    </w:p>
    <w:bookmarkEnd w:id="264"/>
    <w:bookmarkStart w:name="z274" w:id="265"/>
    <w:p>
      <w:pPr>
        <w:spacing w:after="0"/>
        <w:ind w:left="0"/>
        <w:jc w:val="both"/>
      </w:pPr>
      <w:r>
        <w:rPr>
          <w:rFonts w:ascii="Times New Roman"/>
          <w:b w:val="false"/>
          <w:i w:val="false"/>
          <w:color w:val="000000"/>
          <w:sz w:val="28"/>
        </w:rPr>
        <w:t>
      Местонахождение: город Риддер, улица Владимира Клинка, № 11, коммунального государственного учреждения "Средняя школа № 5" отдела образования по городу Риддеру Управления образования Восточно-Казахстанской области.</w:t>
      </w:r>
    </w:p>
    <w:bookmarkEnd w:id="265"/>
    <w:bookmarkStart w:name="z275" w:id="266"/>
    <w:p>
      <w:pPr>
        <w:spacing w:after="0"/>
        <w:ind w:left="0"/>
        <w:jc w:val="both"/>
      </w:pPr>
      <w:r>
        <w:rPr>
          <w:rFonts w:ascii="Times New Roman"/>
          <w:b w:val="false"/>
          <w:i w:val="false"/>
          <w:color w:val="000000"/>
          <w:sz w:val="28"/>
        </w:rPr>
        <w:t>
      Границы: улица Мухтара Ауэзова – дома № 1, 5;</w:t>
      </w:r>
    </w:p>
    <w:bookmarkEnd w:id="266"/>
    <w:bookmarkStart w:name="z276" w:id="267"/>
    <w:p>
      <w:pPr>
        <w:spacing w:after="0"/>
        <w:ind w:left="0"/>
        <w:jc w:val="both"/>
      </w:pPr>
      <w:r>
        <w:rPr>
          <w:rFonts w:ascii="Times New Roman"/>
          <w:b w:val="false"/>
          <w:i w:val="false"/>
          <w:color w:val="000000"/>
          <w:sz w:val="28"/>
        </w:rPr>
        <w:t>
      улица Владимира Клинка – дома № 1, 3, 4, 5, 6, 9, 9а, 12, 13, 15, 16, 18, 20, 21, 22, 23, 24, 26, 28, 30, 32, 34, 38, 40, 42;</w:t>
      </w:r>
    </w:p>
    <w:bookmarkEnd w:id="267"/>
    <w:bookmarkStart w:name="z277" w:id="268"/>
    <w:p>
      <w:pPr>
        <w:spacing w:after="0"/>
        <w:ind w:left="0"/>
        <w:jc w:val="both"/>
      </w:pPr>
      <w:r>
        <w:rPr>
          <w:rFonts w:ascii="Times New Roman"/>
          <w:b w:val="false"/>
          <w:i w:val="false"/>
          <w:color w:val="000000"/>
          <w:sz w:val="28"/>
        </w:rPr>
        <w:t>
      улица Чапаева – дома № 27, 33, 35;</w:t>
      </w:r>
    </w:p>
    <w:bookmarkEnd w:id="268"/>
    <w:bookmarkStart w:name="z278" w:id="269"/>
    <w:p>
      <w:pPr>
        <w:spacing w:after="0"/>
        <w:ind w:left="0"/>
        <w:jc w:val="both"/>
      </w:pPr>
      <w:r>
        <w:rPr>
          <w:rFonts w:ascii="Times New Roman"/>
          <w:b w:val="false"/>
          <w:i w:val="false"/>
          <w:color w:val="000000"/>
          <w:sz w:val="28"/>
        </w:rPr>
        <w:t>
      улица Свердлова – дома № 2, 2а, 3, 4, 4а, 5, 6, 7, 7а, 8, 9, 9а, 10, 11, 11а, 12, 13, 13а, 14, 14а, 15а, 16, 18, 18а, 20, 22, 24, 24а;</w:t>
      </w:r>
    </w:p>
    <w:bookmarkEnd w:id="269"/>
    <w:bookmarkStart w:name="z279" w:id="270"/>
    <w:p>
      <w:pPr>
        <w:spacing w:after="0"/>
        <w:ind w:left="0"/>
        <w:jc w:val="both"/>
      </w:pPr>
      <w:r>
        <w:rPr>
          <w:rFonts w:ascii="Times New Roman"/>
          <w:b w:val="false"/>
          <w:i w:val="false"/>
          <w:color w:val="000000"/>
          <w:sz w:val="28"/>
        </w:rPr>
        <w:t>
      улица Шевченко – дома № 1, 2, 3, 4, 5, 5/2, 5/3, 6, 7а, 9/1, 9а, 10, 10у, 11, 12, 13;</w:t>
      </w:r>
    </w:p>
    <w:bookmarkEnd w:id="270"/>
    <w:bookmarkStart w:name="z280" w:id="271"/>
    <w:p>
      <w:pPr>
        <w:spacing w:after="0"/>
        <w:ind w:left="0"/>
        <w:jc w:val="both"/>
      </w:pPr>
      <w:r>
        <w:rPr>
          <w:rFonts w:ascii="Times New Roman"/>
          <w:b w:val="false"/>
          <w:i w:val="false"/>
          <w:color w:val="000000"/>
          <w:sz w:val="28"/>
        </w:rPr>
        <w:t>
      улица Белинского – дома № 3, 4, 5, 6, 7, 8, 11, 13, 15, 21, 23, 25;</w:t>
      </w:r>
    </w:p>
    <w:bookmarkEnd w:id="271"/>
    <w:bookmarkStart w:name="z281" w:id="272"/>
    <w:p>
      <w:pPr>
        <w:spacing w:after="0"/>
        <w:ind w:left="0"/>
        <w:jc w:val="both"/>
      </w:pPr>
      <w:r>
        <w:rPr>
          <w:rFonts w:ascii="Times New Roman"/>
          <w:b w:val="false"/>
          <w:i w:val="false"/>
          <w:color w:val="000000"/>
          <w:sz w:val="28"/>
        </w:rPr>
        <w:t>
      проспект Независимости – дома № 16а, 18а, 19, 21, 23, 24, 25, 26, 27, 28;</w:t>
      </w:r>
    </w:p>
    <w:bookmarkEnd w:id="272"/>
    <w:bookmarkStart w:name="z282" w:id="273"/>
    <w:p>
      <w:pPr>
        <w:spacing w:after="0"/>
        <w:ind w:left="0"/>
        <w:jc w:val="both"/>
      </w:pPr>
      <w:r>
        <w:rPr>
          <w:rFonts w:ascii="Times New Roman"/>
          <w:b w:val="false"/>
          <w:i w:val="false"/>
          <w:color w:val="000000"/>
          <w:sz w:val="28"/>
        </w:rPr>
        <w:t>
      проспект Гагарина – дома № 14, 20, 22, 24;</w:t>
      </w:r>
    </w:p>
    <w:bookmarkEnd w:id="273"/>
    <w:bookmarkStart w:name="z283" w:id="274"/>
    <w:p>
      <w:pPr>
        <w:spacing w:after="0"/>
        <w:ind w:left="0"/>
        <w:jc w:val="both"/>
      </w:pPr>
      <w:r>
        <w:rPr>
          <w:rFonts w:ascii="Times New Roman"/>
          <w:b w:val="false"/>
          <w:i w:val="false"/>
          <w:color w:val="000000"/>
          <w:sz w:val="28"/>
        </w:rPr>
        <w:t>
      улица Ушанова – дома № 4, 6;</w:t>
      </w:r>
    </w:p>
    <w:bookmarkEnd w:id="274"/>
    <w:bookmarkStart w:name="z284" w:id="275"/>
    <w:p>
      <w:pPr>
        <w:spacing w:after="0"/>
        <w:ind w:left="0"/>
        <w:jc w:val="both"/>
      </w:pPr>
      <w:r>
        <w:rPr>
          <w:rFonts w:ascii="Times New Roman"/>
          <w:b w:val="false"/>
          <w:i w:val="false"/>
          <w:color w:val="000000"/>
          <w:sz w:val="28"/>
        </w:rPr>
        <w:t>
      улица Кунаева – дома № 2, 3, 4, 6, 7, 8, 10, 12, 14, 16, 18, 20, 22а, 22в.</w:t>
      </w:r>
    </w:p>
    <w:bookmarkEnd w:id="275"/>
    <w:bookmarkStart w:name="z285" w:id="276"/>
    <w:p>
      <w:pPr>
        <w:spacing w:after="0"/>
        <w:ind w:left="0"/>
        <w:jc w:val="left"/>
      </w:pPr>
      <w:r>
        <w:rPr>
          <w:rFonts w:ascii="Times New Roman"/>
          <w:b/>
          <w:i w:val="false"/>
          <w:color w:val="000000"/>
        </w:rPr>
        <w:t xml:space="preserve"> Избирательный участок № 133</w:t>
      </w:r>
    </w:p>
    <w:bookmarkEnd w:id="276"/>
    <w:bookmarkStart w:name="z286" w:id="277"/>
    <w:p>
      <w:pPr>
        <w:spacing w:after="0"/>
        <w:ind w:left="0"/>
        <w:jc w:val="both"/>
      </w:pPr>
      <w:r>
        <w:rPr>
          <w:rFonts w:ascii="Times New Roman"/>
          <w:b w:val="false"/>
          <w:i w:val="false"/>
          <w:color w:val="000000"/>
          <w:sz w:val="28"/>
        </w:rPr>
        <w:t>
      Местонахождение: город Риддер, поселок Лениногорский лесхоз, улица Лесхозная, № 32, здание коммунального государственного учреждения "Риддерское лесное хозяйство" Управления природных ресурсов и регулирования природопользования Восточно-Казахстанской области.</w:t>
      </w:r>
    </w:p>
    <w:bookmarkEnd w:id="277"/>
    <w:bookmarkStart w:name="z287" w:id="278"/>
    <w:p>
      <w:pPr>
        <w:spacing w:after="0"/>
        <w:ind w:left="0"/>
        <w:jc w:val="both"/>
      </w:pPr>
      <w:r>
        <w:rPr>
          <w:rFonts w:ascii="Times New Roman"/>
          <w:b w:val="false"/>
          <w:i w:val="false"/>
          <w:color w:val="000000"/>
          <w:sz w:val="28"/>
        </w:rPr>
        <w:t>
      Границы: село Лениногорский лесхоз: улица Лесхозная – дома № 1, 2, 3, 4, 4а, 4б, 4в, 5, 5а, 6, 8, 8а, 9, 13, 13а, 14, 15, 15а, 16, 17, 17а, 18, 19, 20, 21, 21а, 22, 23, 23а, 24, 25, 27, 27/1, 29, 29/1, 30, 31, 32, 34, 34/1, 35, 36, 37, 38, 39, 40, 40/1, 41, 42а, 43, 45, 57;</w:t>
      </w:r>
    </w:p>
    <w:bookmarkEnd w:id="278"/>
    <w:bookmarkStart w:name="z288" w:id="279"/>
    <w:p>
      <w:pPr>
        <w:spacing w:after="0"/>
        <w:ind w:left="0"/>
        <w:jc w:val="both"/>
      </w:pPr>
      <w:r>
        <w:rPr>
          <w:rFonts w:ascii="Times New Roman"/>
          <w:b w:val="false"/>
          <w:i w:val="false"/>
          <w:color w:val="000000"/>
          <w:sz w:val="28"/>
        </w:rPr>
        <w:t>
      улица Тихая – дома № 4, 5, 9, 14, 21, 36, 39, 41;</w:t>
      </w:r>
    </w:p>
    <w:bookmarkEnd w:id="279"/>
    <w:bookmarkStart w:name="z289" w:id="280"/>
    <w:p>
      <w:pPr>
        <w:spacing w:after="0"/>
        <w:ind w:left="0"/>
        <w:jc w:val="both"/>
      </w:pPr>
      <w:r>
        <w:rPr>
          <w:rFonts w:ascii="Times New Roman"/>
          <w:b w:val="false"/>
          <w:i w:val="false"/>
          <w:color w:val="000000"/>
          <w:sz w:val="28"/>
        </w:rPr>
        <w:t>
      садовое общество "Алтай" - дома № 118, 141, 174, 181, 203/у, 224, 229;</w:t>
      </w:r>
    </w:p>
    <w:bookmarkEnd w:id="280"/>
    <w:bookmarkStart w:name="z290" w:id="281"/>
    <w:p>
      <w:pPr>
        <w:spacing w:after="0"/>
        <w:ind w:left="0"/>
        <w:jc w:val="both"/>
      </w:pPr>
      <w:r>
        <w:rPr>
          <w:rFonts w:ascii="Times New Roman"/>
          <w:b w:val="false"/>
          <w:i w:val="false"/>
          <w:color w:val="000000"/>
          <w:sz w:val="28"/>
        </w:rPr>
        <w:t>
      территория Центрального лесничества – дома № 1, 24;</w:t>
      </w:r>
    </w:p>
    <w:bookmarkEnd w:id="281"/>
    <w:bookmarkStart w:name="z291" w:id="282"/>
    <w:p>
      <w:pPr>
        <w:spacing w:after="0"/>
        <w:ind w:left="0"/>
        <w:jc w:val="both"/>
      </w:pPr>
      <w:r>
        <w:rPr>
          <w:rFonts w:ascii="Times New Roman"/>
          <w:b w:val="false"/>
          <w:i w:val="false"/>
          <w:color w:val="000000"/>
          <w:sz w:val="28"/>
        </w:rPr>
        <w:t>
      урочище Познопаловка – дом №1/2.</w:t>
      </w:r>
    </w:p>
    <w:bookmarkEnd w:id="282"/>
    <w:bookmarkStart w:name="z292" w:id="283"/>
    <w:p>
      <w:pPr>
        <w:spacing w:after="0"/>
        <w:ind w:left="0"/>
        <w:jc w:val="left"/>
      </w:pPr>
      <w:r>
        <w:rPr>
          <w:rFonts w:ascii="Times New Roman"/>
          <w:b/>
          <w:i w:val="false"/>
          <w:color w:val="000000"/>
        </w:rPr>
        <w:t xml:space="preserve"> Избирательный участок № 134</w:t>
      </w:r>
    </w:p>
    <w:bookmarkEnd w:id="283"/>
    <w:bookmarkStart w:name="z293" w:id="284"/>
    <w:p>
      <w:pPr>
        <w:spacing w:after="0"/>
        <w:ind w:left="0"/>
        <w:jc w:val="both"/>
      </w:pPr>
      <w:r>
        <w:rPr>
          <w:rFonts w:ascii="Times New Roman"/>
          <w:b w:val="false"/>
          <w:i w:val="false"/>
          <w:color w:val="000000"/>
          <w:sz w:val="28"/>
        </w:rPr>
        <w:t>
      Местонахождение: город Риддер, улица Кунаева, № 27, здание коммунального государственного учреждения "Средняя школа № 2" отдела образования по городу Риддеру Управления образования Восточно-Казахстанской области.</w:t>
      </w:r>
    </w:p>
    <w:bookmarkEnd w:id="284"/>
    <w:bookmarkStart w:name="z294" w:id="285"/>
    <w:p>
      <w:pPr>
        <w:spacing w:after="0"/>
        <w:ind w:left="0"/>
        <w:jc w:val="both"/>
      </w:pPr>
      <w:r>
        <w:rPr>
          <w:rFonts w:ascii="Times New Roman"/>
          <w:b w:val="false"/>
          <w:i w:val="false"/>
          <w:color w:val="000000"/>
          <w:sz w:val="28"/>
        </w:rPr>
        <w:t>
      Границы: улица Кунаева – дома № 24, 26, 28, 30, 32, 34, 36, 38, 46/1, 48;</w:t>
      </w:r>
    </w:p>
    <w:bookmarkEnd w:id="285"/>
    <w:bookmarkStart w:name="z295" w:id="286"/>
    <w:p>
      <w:pPr>
        <w:spacing w:after="0"/>
        <w:ind w:left="0"/>
        <w:jc w:val="both"/>
      </w:pPr>
      <w:r>
        <w:rPr>
          <w:rFonts w:ascii="Times New Roman"/>
          <w:b w:val="false"/>
          <w:i w:val="false"/>
          <w:color w:val="000000"/>
          <w:sz w:val="28"/>
        </w:rPr>
        <w:t>
      улица Мухтара Ауэзова – дома № 6, 8, 9, 11, 12, 13, 14, 15, 17, 18, 19, 20, 21, 23, 24, 25, 26, 27, 28, 29, 30, 39, 40, 73;</w:t>
      </w:r>
    </w:p>
    <w:bookmarkEnd w:id="286"/>
    <w:bookmarkStart w:name="z296" w:id="287"/>
    <w:p>
      <w:pPr>
        <w:spacing w:after="0"/>
        <w:ind w:left="0"/>
        <w:jc w:val="both"/>
      </w:pPr>
      <w:r>
        <w:rPr>
          <w:rFonts w:ascii="Times New Roman"/>
          <w:b w:val="false"/>
          <w:i w:val="false"/>
          <w:color w:val="000000"/>
          <w:sz w:val="28"/>
        </w:rPr>
        <w:t>
      улица Орджоникидзе – дома № 1, 3, 4, 5, 6, 7, 8, 9, 10, 11, 12, 13, 14, 16, 17, 26, 27;</w:t>
      </w:r>
    </w:p>
    <w:bookmarkEnd w:id="287"/>
    <w:bookmarkStart w:name="z297" w:id="288"/>
    <w:p>
      <w:pPr>
        <w:spacing w:after="0"/>
        <w:ind w:left="0"/>
        <w:jc w:val="both"/>
      </w:pPr>
      <w:r>
        <w:rPr>
          <w:rFonts w:ascii="Times New Roman"/>
          <w:b w:val="false"/>
          <w:i w:val="false"/>
          <w:color w:val="000000"/>
          <w:sz w:val="28"/>
        </w:rPr>
        <w:t>
      улица Тельмана – дома № 1, 3, 4, 5, 10, 12, 13, 18, 19, 20, 20а, 21, 22, 23, 24, 25, 26, 27, 28, 29, 30, 31, 32, 33, 34, 36, 38, 40;</w:t>
      </w:r>
    </w:p>
    <w:bookmarkEnd w:id="288"/>
    <w:bookmarkStart w:name="z298" w:id="289"/>
    <w:p>
      <w:pPr>
        <w:spacing w:after="0"/>
        <w:ind w:left="0"/>
        <w:jc w:val="both"/>
      </w:pPr>
      <w:r>
        <w:rPr>
          <w:rFonts w:ascii="Times New Roman"/>
          <w:b w:val="false"/>
          <w:i w:val="false"/>
          <w:color w:val="000000"/>
          <w:sz w:val="28"/>
        </w:rPr>
        <w:t>
      улица Проходческая – дома № 1, 2, 4, 5, 6, 8, 9, 10, 11, 12, 13, 13а, 14, 15а, 16, 17, 19;</w:t>
      </w:r>
    </w:p>
    <w:bookmarkEnd w:id="289"/>
    <w:bookmarkStart w:name="z299" w:id="290"/>
    <w:p>
      <w:pPr>
        <w:spacing w:after="0"/>
        <w:ind w:left="0"/>
        <w:jc w:val="both"/>
      </w:pPr>
      <w:r>
        <w:rPr>
          <w:rFonts w:ascii="Times New Roman"/>
          <w:b w:val="false"/>
          <w:i w:val="false"/>
          <w:color w:val="000000"/>
          <w:sz w:val="28"/>
        </w:rPr>
        <w:t>
      улица Свердлова – дома № 15, 17, 17а, 19, 19а, 21, 23, 25, 26, 26а, 27, 28, 28а, 28 б, 29, 30, 30а, 30б, 32, 32а, 34, 36, 38, 40;</w:t>
      </w:r>
    </w:p>
    <w:bookmarkEnd w:id="290"/>
    <w:bookmarkStart w:name="z300" w:id="291"/>
    <w:p>
      <w:pPr>
        <w:spacing w:after="0"/>
        <w:ind w:left="0"/>
        <w:jc w:val="both"/>
      </w:pPr>
      <w:r>
        <w:rPr>
          <w:rFonts w:ascii="Times New Roman"/>
          <w:b w:val="false"/>
          <w:i w:val="false"/>
          <w:color w:val="000000"/>
          <w:sz w:val="28"/>
        </w:rPr>
        <w:t>
      улица Крылова – дома № 8, 10, 12, 13, 14, 15, 17, 18, 19, 20, 21, 22, 28, 33;</w:t>
      </w:r>
    </w:p>
    <w:bookmarkEnd w:id="291"/>
    <w:bookmarkStart w:name="z301" w:id="292"/>
    <w:p>
      <w:pPr>
        <w:spacing w:after="0"/>
        <w:ind w:left="0"/>
        <w:jc w:val="both"/>
      </w:pPr>
      <w:r>
        <w:rPr>
          <w:rFonts w:ascii="Times New Roman"/>
          <w:b w:val="false"/>
          <w:i w:val="false"/>
          <w:color w:val="000000"/>
          <w:sz w:val="28"/>
        </w:rPr>
        <w:t>
      улица Герцена – дома № 3, 4, 6, 6/1, 8, 16, 20, 22;</w:t>
      </w:r>
    </w:p>
    <w:bookmarkEnd w:id="292"/>
    <w:bookmarkStart w:name="z302" w:id="293"/>
    <w:p>
      <w:pPr>
        <w:spacing w:after="0"/>
        <w:ind w:left="0"/>
        <w:jc w:val="both"/>
      </w:pPr>
      <w:r>
        <w:rPr>
          <w:rFonts w:ascii="Times New Roman"/>
          <w:b w:val="false"/>
          <w:i w:val="false"/>
          <w:color w:val="000000"/>
          <w:sz w:val="28"/>
        </w:rPr>
        <w:t>
      улица Гоголя – дома № 11, 13, 15, 17, 19, 21, 23;</w:t>
      </w:r>
    </w:p>
    <w:bookmarkEnd w:id="293"/>
    <w:bookmarkStart w:name="z303" w:id="294"/>
    <w:p>
      <w:pPr>
        <w:spacing w:after="0"/>
        <w:ind w:left="0"/>
        <w:jc w:val="both"/>
      </w:pPr>
      <w:r>
        <w:rPr>
          <w:rFonts w:ascii="Times New Roman"/>
          <w:b w:val="false"/>
          <w:i w:val="false"/>
          <w:color w:val="000000"/>
          <w:sz w:val="28"/>
        </w:rPr>
        <w:t>
      улица Чапаева – дома № 12а, 14а, 16а, 18а, 37, 43, 45, 46/1, 47, 48, 53, 55, 57, 59, 61;</w:t>
      </w:r>
    </w:p>
    <w:bookmarkEnd w:id="294"/>
    <w:bookmarkStart w:name="z304" w:id="295"/>
    <w:p>
      <w:pPr>
        <w:spacing w:after="0"/>
        <w:ind w:left="0"/>
        <w:jc w:val="both"/>
      </w:pPr>
      <w:r>
        <w:rPr>
          <w:rFonts w:ascii="Times New Roman"/>
          <w:b w:val="false"/>
          <w:i w:val="false"/>
          <w:color w:val="000000"/>
          <w:sz w:val="28"/>
        </w:rPr>
        <w:t>
      улица Чокана Валиханова – дома № 3, 4, 6, 9, 11, 13, 16, 18, 19, 24, 25, 27, 29, 30, 34</w:t>
      </w:r>
    </w:p>
    <w:bookmarkEnd w:id="295"/>
    <w:bookmarkStart w:name="z305" w:id="296"/>
    <w:p>
      <w:pPr>
        <w:spacing w:after="0"/>
        <w:ind w:left="0"/>
        <w:jc w:val="both"/>
      </w:pPr>
      <w:r>
        <w:rPr>
          <w:rFonts w:ascii="Times New Roman"/>
          <w:b w:val="false"/>
          <w:i w:val="false"/>
          <w:color w:val="000000"/>
          <w:sz w:val="28"/>
        </w:rPr>
        <w:t>
      улица Зои Космодемьянской – дома № 3, 4, 5, 6.</w:t>
      </w:r>
    </w:p>
    <w:bookmarkEnd w:id="296"/>
    <w:bookmarkStart w:name="z306" w:id="297"/>
    <w:p>
      <w:pPr>
        <w:spacing w:after="0"/>
        <w:ind w:left="0"/>
        <w:jc w:val="left"/>
      </w:pPr>
      <w:r>
        <w:rPr>
          <w:rFonts w:ascii="Times New Roman"/>
          <w:b/>
          <w:i w:val="false"/>
          <w:color w:val="000000"/>
        </w:rPr>
        <w:t xml:space="preserve"> Избирательный участок № 135</w:t>
      </w:r>
    </w:p>
    <w:bookmarkEnd w:id="297"/>
    <w:bookmarkStart w:name="z307" w:id="298"/>
    <w:p>
      <w:pPr>
        <w:spacing w:after="0"/>
        <w:ind w:left="0"/>
        <w:jc w:val="both"/>
      </w:pPr>
      <w:r>
        <w:rPr>
          <w:rFonts w:ascii="Times New Roman"/>
          <w:b w:val="false"/>
          <w:i w:val="false"/>
          <w:color w:val="000000"/>
          <w:sz w:val="28"/>
        </w:rPr>
        <w:t>
      Местонахождение: город Риддер, улица Кунаева, № 27, здание коммунального государственного учреждения "Средняя школа № 2" отдела образования по городу Риддеру Управления образования Восточно-Казахстанской области.</w:t>
      </w:r>
    </w:p>
    <w:bookmarkEnd w:id="298"/>
    <w:bookmarkStart w:name="z308" w:id="299"/>
    <w:p>
      <w:pPr>
        <w:spacing w:after="0"/>
        <w:ind w:left="0"/>
        <w:jc w:val="both"/>
      </w:pPr>
      <w:r>
        <w:rPr>
          <w:rFonts w:ascii="Times New Roman"/>
          <w:b w:val="false"/>
          <w:i w:val="false"/>
          <w:color w:val="000000"/>
          <w:sz w:val="28"/>
        </w:rPr>
        <w:t>
      Границы: улица Гоголя – дома № 29, 33, 35, 37, 41, 41а, 43, 55;</w:t>
      </w:r>
    </w:p>
    <w:bookmarkEnd w:id="299"/>
    <w:bookmarkStart w:name="z309" w:id="300"/>
    <w:p>
      <w:pPr>
        <w:spacing w:after="0"/>
        <w:ind w:left="0"/>
        <w:jc w:val="both"/>
      </w:pPr>
      <w:r>
        <w:rPr>
          <w:rFonts w:ascii="Times New Roman"/>
          <w:b w:val="false"/>
          <w:i w:val="false"/>
          <w:color w:val="000000"/>
          <w:sz w:val="28"/>
        </w:rPr>
        <w:t>
      Проспект Гагарина – дома № 26, 28, 30, 36, 36/1, 36/2, 38, 38/1, 40, 42;</w:t>
      </w:r>
    </w:p>
    <w:bookmarkEnd w:id="300"/>
    <w:bookmarkStart w:name="z310" w:id="301"/>
    <w:p>
      <w:pPr>
        <w:spacing w:after="0"/>
        <w:ind w:left="0"/>
        <w:jc w:val="both"/>
      </w:pPr>
      <w:r>
        <w:rPr>
          <w:rFonts w:ascii="Times New Roman"/>
          <w:b w:val="false"/>
          <w:i w:val="false"/>
          <w:color w:val="000000"/>
          <w:sz w:val="28"/>
        </w:rPr>
        <w:t>
      улица Белинского – дома № 14, 16, 18, 24, 26, 28;</w:t>
      </w:r>
    </w:p>
    <w:bookmarkEnd w:id="301"/>
    <w:bookmarkStart w:name="z311" w:id="302"/>
    <w:p>
      <w:pPr>
        <w:spacing w:after="0"/>
        <w:ind w:left="0"/>
        <w:jc w:val="both"/>
      </w:pPr>
      <w:r>
        <w:rPr>
          <w:rFonts w:ascii="Times New Roman"/>
          <w:b w:val="false"/>
          <w:i w:val="false"/>
          <w:color w:val="000000"/>
          <w:sz w:val="28"/>
        </w:rPr>
        <w:t>
      улица Кунаева – дома № 11, 13, 15, 17, 19, 21, 23, 25, 46;</w:t>
      </w:r>
    </w:p>
    <w:bookmarkEnd w:id="302"/>
    <w:bookmarkStart w:name="z312" w:id="303"/>
    <w:p>
      <w:pPr>
        <w:spacing w:after="0"/>
        <w:ind w:left="0"/>
        <w:jc w:val="both"/>
      </w:pPr>
      <w:r>
        <w:rPr>
          <w:rFonts w:ascii="Times New Roman"/>
          <w:b w:val="false"/>
          <w:i w:val="false"/>
          <w:color w:val="000000"/>
          <w:sz w:val="28"/>
        </w:rPr>
        <w:t>
      проспект Независимости – дома № 29, 30, 31, 32, 33, 34, 35, 36, 37, 38, 40, 42, 44;</w:t>
      </w:r>
    </w:p>
    <w:bookmarkEnd w:id="303"/>
    <w:bookmarkStart w:name="z313" w:id="304"/>
    <w:p>
      <w:pPr>
        <w:spacing w:after="0"/>
        <w:ind w:left="0"/>
        <w:jc w:val="both"/>
      </w:pPr>
      <w:r>
        <w:rPr>
          <w:rFonts w:ascii="Times New Roman"/>
          <w:b w:val="false"/>
          <w:i w:val="false"/>
          <w:color w:val="000000"/>
          <w:sz w:val="28"/>
        </w:rPr>
        <w:t>
      улица Чокана Валиханова – дома № 35, 36, 37, 40, 43, 45, 46, 47;</w:t>
      </w:r>
    </w:p>
    <w:bookmarkEnd w:id="304"/>
    <w:bookmarkStart w:name="z314" w:id="305"/>
    <w:p>
      <w:pPr>
        <w:spacing w:after="0"/>
        <w:ind w:left="0"/>
        <w:jc w:val="both"/>
      </w:pPr>
      <w:r>
        <w:rPr>
          <w:rFonts w:ascii="Times New Roman"/>
          <w:b w:val="false"/>
          <w:i w:val="false"/>
          <w:color w:val="000000"/>
          <w:sz w:val="28"/>
        </w:rPr>
        <w:t>
      улица Ушанова – дома № 12, 14, 16;</w:t>
      </w:r>
    </w:p>
    <w:bookmarkEnd w:id="305"/>
    <w:bookmarkStart w:name="z315" w:id="306"/>
    <w:p>
      <w:pPr>
        <w:spacing w:after="0"/>
        <w:ind w:left="0"/>
        <w:jc w:val="both"/>
      </w:pPr>
      <w:r>
        <w:rPr>
          <w:rFonts w:ascii="Times New Roman"/>
          <w:b w:val="false"/>
          <w:i w:val="false"/>
          <w:color w:val="000000"/>
          <w:sz w:val="28"/>
        </w:rPr>
        <w:t>
      улица Герцена – дома № 33, 34.</w:t>
      </w:r>
    </w:p>
    <w:bookmarkEnd w:id="306"/>
    <w:bookmarkStart w:name="z316" w:id="307"/>
    <w:p>
      <w:pPr>
        <w:spacing w:after="0"/>
        <w:ind w:left="0"/>
        <w:jc w:val="left"/>
      </w:pPr>
      <w:r>
        <w:rPr>
          <w:rFonts w:ascii="Times New Roman"/>
          <w:b/>
          <w:i w:val="false"/>
          <w:color w:val="000000"/>
        </w:rPr>
        <w:t xml:space="preserve"> Избирательный участок № 136</w:t>
      </w:r>
    </w:p>
    <w:bookmarkEnd w:id="307"/>
    <w:bookmarkStart w:name="z317" w:id="308"/>
    <w:p>
      <w:pPr>
        <w:spacing w:after="0"/>
        <w:ind w:left="0"/>
        <w:jc w:val="both"/>
      </w:pPr>
      <w:r>
        <w:rPr>
          <w:rFonts w:ascii="Times New Roman"/>
          <w:b w:val="false"/>
          <w:i w:val="false"/>
          <w:color w:val="000000"/>
          <w:sz w:val="28"/>
        </w:rPr>
        <w:t>
      Местонахождение: город Риддер, микрорайон Третий, № 23, здание коммунального государственного учреждения "Средняя школа № 14" отдела образования по городу Риддеру Управления образования Восточно-Казахстанской области.</w:t>
      </w:r>
    </w:p>
    <w:bookmarkEnd w:id="308"/>
    <w:bookmarkStart w:name="z318" w:id="309"/>
    <w:p>
      <w:pPr>
        <w:spacing w:after="0"/>
        <w:ind w:left="0"/>
        <w:jc w:val="both"/>
      </w:pPr>
      <w:r>
        <w:rPr>
          <w:rFonts w:ascii="Times New Roman"/>
          <w:b w:val="false"/>
          <w:i w:val="false"/>
          <w:color w:val="000000"/>
          <w:sz w:val="28"/>
        </w:rPr>
        <w:t>
      Границы: микрорайон Третий – дома № 1, 2, 3, 4, 5, 6, 29, 31, 35, 36;</w:t>
      </w:r>
    </w:p>
    <w:bookmarkEnd w:id="309"/>
    <w:bookmarkStart w:name="z319" w:id="310"/>
    <w:p>
      <w:pPr>
        <w:spacing w:after="0"/>
        <w:ind w:left="0"/>
        <w:jc w:val="both"/>
      </w:pPr>
      <w:r>
        <w:rPr>
          <w:rFonts w:ascii="Times New Roman"/>
          <w:b w:val="false"/>
          <w:i w:val="false"/>
          <w:color w:val="000000"/>
          <w:sz w:val="28"/>
        </w:rPr>
        <w:t>
      улица Бике Айдарханова – дома № 1, 2, 4, 4а, 5, 6, 7, 8, 9, 11, 13, 15, 17, 19;</w:t>
      </w:r>
    </w:p>
    <w:bookmarkEnd w:id="310"/>
    <w:bookmarkStart w:name="z320" w:id="311"/>
    <w:p>
      <w:pPr>
        <w:spacing w:after="0"/>
        <w:ind w:left="0"/>
        <w:jc w:val="both"/>
      </w:pPr>
      <w:r>
        <w:rPr>
          <w:rFonts w:ascii="Times New Roman"/>
          <w:b w:val="false"/>
          <w:i w:val="false"/>
          <w:color w:val="000000"/>
          <w:sz w:val="28"/>
        </w:rPr>
        <w:t>
      улица Орджоникидзе – дома № 31, 32, 33, 34, 35, 36, 37, 38, 39, 40, 41, 42, 43, 44;</w:t>
      </w:r>
    </w:p>
    <w:bookmarkEnd w:id="311"/>
    <w:bookmarkStart w:name="z321" w:id="312"/>
    <w:p>
      <w:pPr>
        <w:spacing w:after="0"/>
        <w:ind w:left="0"/>
        <w:jc w:val="both"/>
      </w:pPr>
      <w:r>
        <w:rPr>
          <w:rFonts w:ascii="Times New Roman"/>
          <w:b w:val="false"/>
          <w:i w:val="false"/>
          <w:color w:val="000000"/>
          <w:sz w:val="28"/>
        </w:rPr>
        <w:t>
      улица Урицкого – дома № 1, 2, 3, 4, 5, 6, 7, 8, 9, 10, 11, 12;</w:t>
      </w:r>
    </w:p>
    <w:bookmarkEnd w:id="312"/>
    <w:bookmarkStart w:name="z322" w:id="313"/>
    <w:p>
      <w:pPr>
        <w:spacing w:after="0"/>
        <w:ind w:left="0"/>
        <w:jc w:val="both"/>
      </w:pPr>
      <w:r>
        <w:rPr>
          <w:rFonts w:ascii="Times New Roman"/>
          <w:b w:val="false"/>
          <w:i w:val="false"/>
          <w:color w:val="000000"/>
          <w:sz w:val="28"/>
        </w:rPr>
        <w:t>
      улица Гоголя – дома № 2/1, 8;</w:t>
      </w:r>
    </w:p>
    <w:bookmarkEnd w:id="313"/>
    <w:bookmarkStart w:name="z323" w:id="314"/>
    <w:p>
      <w:pPr>
        <w:spacing w:after="0"/>
        <w:ind w:left="0"/>
        <w:jc w:val="both"/>
      </w:pPr>
      <w:r>
        <w:rPr>
          <w:rFonts w:ascii="Times New Roman"/>
          <w:b w:val="false"/>
          <w:i w:val="false"/>
          <w:color w:val="000000"/>
          <w:sz w:val="28"/>
        </w:rPr>
        <w:t>
      улица Мухтара Ауэзова – дома № 34, 36, 38, 42, 44, 46;</w:t>
      </w:r>
    </w:p>
    <w:bookmarkEnd w:id="314"/>
    <w:bookmarkStart w:name="z324" w:id="315"/>
    <w:p>
      <w:pPr>
        <w:spacing w:after="0"/>
        <w:ind w:left="0"/>
        <w:jc w:val="both"/>
      </w:pPr>
      <w:r>
        <w:rPr>
          <w:rFonts w:ascii="Times New Roman"/>
          <w:b w:val="false"/>
          <w:i w:val="false"/>
          <w:color w:val="000000"/>
          <w:sz w:val="28"/>
        </w:rPr>
        <w:t>
      переулок Андреевский – дома № 2, 4, 5, 7, 9, 10, 11, 12, 13, 14, 15, 16;</w:t>
      </w:r>
    </w:p>
    <w:bookmarkEnd w:id="315"/>
    <w:bookmarkStart w:name="z325" w:id="316"/>
    <w:p>
      <w:pPr>
        <w:spacing w:after="0"/>
        <w:ind w:left="0"/>
        <w:jc w:val="both"/>
      </w:pPr>
      <w:r>
        <w:rPr>
          <w:rFonts w:ascii="Times New Roman"/>
          <w:b w:val="false"/>
          <w:i w:val="false"/>
          <w:color w:val="000000"/>
          <w:sz w:val="28"/>
        </w:rPr>
        <w:t>
      переулок Шахтостроительный – дома № 2, 3, 4, 5, 6, 8, 9, 10, 11, 12, 13, 14, 15, 16, 17, 18, 19, 20, 21;</w:t>
      </w:r>
    </w:p>
    <w:bookmarkEnd w:id="316"/>
    <w:bookmarkStart w:name="z326" w:id="317"/>
    <w:p>
      <w:pPr>
        <w:spacing w:after="0"/>
        <w:ind w:left="0"/>
        <w:jc w:val="both"/>
      </w:pPr>
      <w:r>
        <w:rPr>
          <w:rFonts w:ascii="Times New Roman"/>
          <w:b w:val="false"/>
          <w:i w:val="false"/>
          <w:color w:val="000000"/>
          <w:sz w:val="28"/>
        </w:rPr>
        <w:t>
      переулок Проходческий – дома № 1, 3, 5, 7, 9, 11, 13;</w:t>
      </w:r>
    </w:p>
    <w:bookmarkEnd w:id="317"/>
    <w:bookmarkStart w:name="z327" w:id="318"/>
    <w:p>
      <w:pPr>
        <w:spacing w:after="0"/>
        <w:ind w:left="0"/>
        <w:jc w:val="both"/>
      </w:pPr>
      <w:r>
        <w:rPr>
          <w:rFonts w:ascii="Times New Roman"/>
          <w:b w:val="false"/>
          <w:i w:val="false"/>
          <w:color w:val="000000"/>
          <w:sz w:val="28"/>
        </w:rPr>
        <w:t>
      переулок Металлистов – дома № 3, 4, 5, 6, 7, 8, 9, 10, 11, 12, 13, 14, 15, 16.</w:t>
      </w:r>
    </w:p>
    <w:bookmarkEnd w:id="318"/>
    <w:bookmarkStart w:name="z328" w:id="319"/>
    <w:p>
      <w:pPr>
        <w:spacing w:after="0"/>
        <w:ind w:left="0"/>
        <w:jc w:val="left"/>
      </w:pPr>
      <w:r>
        <w:rPr>
          <w:rFonts w:ascii="Times New Roman"/>
          <w:b/>
          <w:i w:val="false"/>
          <w:color w:val="000000"/>
        </w:rPr>
        <w:t xml:space="preserve"> Избирательный участок № 137</w:t>
      </w:r>
    </w:p>
    <w:bookmarkEnd w:id="319"/>
    <w:bookmarkStart w:name="z329" w:id="320"/>
    <w:p>
      <w:pPr>
        <w:spacing w:after="0"/>
        <w:ind w:left="0"/>
        <w:jc w:val="both"/>
      </w:pPr>
      <w:r>
        <w:rPr>
          <w:rFonts w:ascii="Times New Roman"/>
          <w:b w:val="false"/>
          <w:i w:val="false"/>
          <w:color w:val="000000"/>
          <w:sz w:val="28"/>
        </w:rPr>
        <w:t>
      Местонахождение: город Риддер, микрорайон Третий, № 23, здание коммунального государственного учреждения "Средняя школа № 14" отдела образования по городу Риддеру Управления образования Восточно-Казахстанской области.</w:t>
      </w:r>
    </w:p>
    <w:bookmarkEnd w:id="320"/>
    <w:bookmarkStart w:name="z330" w:id="321"/>
    <w:p>
      <w:pPr>
        <w:spacing w:after="0"/>
        <w:ind w:left="0"/>
        <w:jc w:val="both"/>
      </w:pPr>
      <w:r>
        <w:rPr>
          <w:rFonts w:ascii="Times New Roman"/>
          <w:b w:val="false"/>
          <w:i w:val="false"/>
          <w:color w:val="000000"/>
          <w:sz w:val="28"/>
        </w:rPr>
        <w:t>
      Границы: микрорайон Третий – дома № № 7, 8, 9, 10, 11, 12, 15, 16, 17, 18, 19, 20, 20/1, 21, 22, 24, 25, 26, 27, 28, 30, 32, 32/1, 33, 33/1, 34;</w:t>
      </w:r>
    </w:p>
    <w:bookmarkEnd w:id="321"/>
    <w:bookmarkStart w:name="z331" w:id="322"/>
    <w:p>
      <w:pPr>
        <w:spacing w:after="0"/>
        <w:ind w:left="0"/>
        <w:jc w:val="both"/>
      </w:pPr>
      <w:r>
        <w:rPr>
          <w:rFonts w:ascii="Times New Roman"/>
          <w:b w:val="false"/>
          <w:i w:val="false"/>
          <w:color w:val="000000"/>
          <w:sz w:val="28"/>
        </w:rPr>
        <w:t>
      Микрорайон Четвертый – дома № 1, 35, 38.</w:t>
      </w:r>
    </w:p>
    <w:bookmarkEnd w:id="322"/>
    <w:bookmarkStart w:name="z332" w:id="323"/>
    <w:p>
      <w:pPr>
        <w:spacing w:after="0"/>
        <w:ind w:left="0"/>
        <w:jc w:val="left"/>
      </w:pPr>
      <w:r>
        <w:rPr>
          <w:rFonts w:ascii="Times New Roman"/>
          <w:b/>
          <w:i w:val="false"/>
          <w:color w:val="000000"/>
        </w:rPr>
        <w:t xml:space="preserve"> Избирательный участок № 138</w:t>
      </w:r>
    </w:p>
    <w:bookmarkEnd w:id="323"/>
    <w:bookmarkStart w:name="z333" w:id="324"/>
    <w:p>
      <w:pPr>
        <w:spacing w:after="0"/>
        <w:ind w:left="0"/>
        <w:jc w:val="both"/>
      </w:pPr>
      <w:r>
        <w:rPr>
          <w:rFonts w:ascii="Times New Roman"/>
          <w:b w:val="false"/>
          <w:i w:val="false"/>
          <w:color w:val="000000"/>
          <w:sz w:val="28"/>
        </w:rPr>
        <w:t>
      Местонахождение: город Риддер, микрорайон Четвертый, № 28, здание коммунального государственного учреждения "Средняя школа № 3 имени Динмухамеда Кунаева" отдела образования по городу Риддеру Управления образования Восточно-Казахстанской области.</w:t>
      </w:r>
    </w:p>
    <w:bookmarkEnd w:id="324"/>
    <w:bookmarkStart w:name="z334" w:id="325"/>
    <w:p>
      <w:pPr>
        <w:spacing w:after="0"/>
        <w:ind w:left="0"/>
        <w:jc w:val="both"/>
      </w:pPr>
      <w:r>
        <w:rPr>
          <w:rFonts w:ascii="Times New Roman"/>
          <w:b w:val="false"/>
          <w:i w:val="false"/>
          <w:color w:val="000000"/>
          <w:sz w:val="28"/>
        </w:rPr>
        <w:t>
      Границы: микрорайон Четвертый – дома № 2, 6, 6а, 6б, 6в, 6/2, 7, 14, 15, 16, 16а, 22, 23, 24, 24а, 26.</w:t>
      </w:r>
    </w:p>
    <w:bookmarkEnd w:id="325"/>
    <w:bookmarkStart w:name="z335" w:id="326"/>
    <w:p>
      <w:pPr>
        <w:spacing w:after="0"/>
        <w:ind w:left="0"/>
        <w:jc w:val="left"/>
      </w:pPr>
      <w:r>
        <w:rPr>
          <w:rFonts w:ascii="Times New Roman"/>
          <w:b/>
          <w:i w:val="false"/>
          <w:color w:val="000000"/>
        </w:rPr>
        <w:t xml:space="preserve"> Избирательный участок № 139</w:t>
      </w:r>
    </w:p>
    <w:bookmarkEnd w:id="326"/>
    <w:bookmarkStart w:name="z336" w:id="327"/>
    <w:p>
      <w:pPr>
        <w:spacing w:after="0"/>
        <w:ind w:left="0"/>
        <w:jc w:val="both"/>
      </w:pPr>
      <w:r>
        <w:rPr>
          <w:rFonts w:ascii="Times New Roman"/>
          <w:b w:val="false"/>
          <w:i w:val="false"/>
          <w:color w:val="000000"/>
          <w:sz w:val="28"/>
        </w:rPr>
        <w:t>
      Местонахождение: город Риддер, микрорайон Четвертый, № 28, здание коммунального государственного учреждения "Средняя школа № 3 имени Динмухамеда Кунаева" отдела образования по городу Риддеру Управления образования Восточно-Казахстанской области.</w:t>
      </w:r>
    </w:p>
    <w:bookmarkEnd w:id="327"/>
    <w:bookmarkStart w:name="z337" w:id="328"/>
    <w:p>
      <w:pPr>
        <w:spacing w:after="0"/>
        <w:ind w:left="0"/>
        <w:jc w:val="both"/>
      </w:pPr>
      <w:r>
        <w:rPr>
          <w:rFonts w:ascii="Times New Roman"/>
          <w:b w:val="false"/>
          <w:i w:val="false"/>
          <w:color w:val="000000"/>
          <w:sz w:val="28"/>
        </w:rPr>
        <w:t>
      Границы: микрорайон Четвертый – дома № 3, 4, 5, 8, 30, 31, 32, 34, 36, 37, 39, 40.</w:t>
      </w:r>
    </w:p>
    <w:bookmarkEnd w:id="328"/>
    <w:bookmarkStart w:name="z338" w:id="329"/>
    <w:p>
      <w:pPr>
        <w:spacing w:after="0"/>
        <w:ind w:left="0"/>
        <w:jc w:val="left"/>
      </w:pPr>
      <w:r>
        <w:rPr>
          <w:rFonts w:ascii="Times New Roman"/>
          <w:b/>
          <w:i w:val="false"/>
          <w:color w:val="000000"/>
        </w:rPr>
        <w:t xml:space="preserve"> Избирательный участок № 140</w:t>
      </w:r>
    </w:p>
    <w:bookmarkEnd w:id="329"/>
    <w:bookmarkStart w:name="z339" w:id="330"/>
    <w:p>
      <w:pPr>
        <w:spacing w:after="0"/>
        <w:ind w:left="0"/>
        <w:jc w:val="both"/>
      </w:pPr>
      <w:r>
        <w:rPr>
          <w:rFonts w:ascii="Times New Roman"/>
          <w:b w:val="false"/>
          <w:i w:val="false"/>
          <w:color w:val="000000"/>
          <w:sz w:val="28"/>
        </w:rPr>
        <w:t>
      Местонахождение: город Риддер, микрорайон Четвертый, № 33, здание коммунального государственного казенного предприятия "Ясли-сад "Балапан" отдела образования по городу Риддеру Управления образования Восточно-Казахстанской области.</w:t>
      </w:r>
    </w:p>
    <w:bookmarkEnd w:id="330"/>
    <w:bookmarkStart w:name="z340" w:id="331"/>
    <w:p>
      <w:pPr>
        <w:spacing w:after="0"/>
        <w:ind w:left="0"/>
        <w:jc w:val="both"/>
      </w:pPr>
      <w:r>
        <w:rPr>
          <w:rFonts w:ascii="Times New Roman"/>
          <w:b w:val="false"/>
          <w:i w:val="false"/>
          <w:color w:val="000000"/>
          <w:sz w:val="28"/>
        </w:rPr>
        <w:t>
      Границы: микрорайон Четвертый – дома № 9, 10, 11, 17, 18, 19, 20, 21, 21/1.</w:t>
      </w:r>
    </w:p>
    <w:bookmarkEnd w:id="331"/>
    <w:bookmarkStart w:name="z341" w:id="332"/>
    <w:p>
      <w:pPr>
        <w:spacing w:after="0"/>
        <w:ind w:left="0"/>
        <w:jc w:val="left"/>
      </w:pPr>
      <w:r>
        <w:rPr>
          <w:rFonts w:ascii="Times New Roman"/>
          <w:b/>
          <w:i w:val="false"/>
          <w:color w:val="000000"/>
        </w:rPr>
        <w:t xml:space="preserve"> Избирательный участок № 141</w:t>
      </w:r>
    </w:p>
    <w:bookmarkEnd w:id="332"/>
    <w:bookmarkStart w:name="z342" w:id="333"/>
    <w:p>
      <w:pPr>
        <w:spacing w:after="0"/>
        <w:ind w:left="0"/>
        <w:jc w:val="both"/>
      </w:pPr>
      <w:r>
        <w:rPr>
          <w:rFonts w:ascii="Times New Roman"/>
          <w:b w:val="false"/>
          <w:i w:val="false"/>
          <w:color w:val="000000"/>
          <w:sz w:val="28"/>
        </w:rPr>
        <w:t>
      Местонахождение: город Риддер, микрорайон Пятый, № 7, здание коммунального государственного казенного предприятия "Ясли-сад № 41 "Теремок" отдела образования по городу Риддеру Управления образования Восточно-Казахстанской области.</w:t>
      </w:r>
    </w:p>
    <w:bookmarkEnd w:id="333"/>
    <w:bookmarkStart w:name="z343" w:id="334"/>
    <w:p>
      <w:pPr>
        <w:spacing w:after="0"/>
        <w:ind w:left="0"/>
        <w:jc w:val="both"/>
      </w:pPr>
      <w:r>
        <w:rPr>
          <w:rFonts w:ascii="Times New Roman"/>
          <w:b w:val="false"/>
          <w:i w:val="false"/>
          <w:color w:val="000000"/>
          <w:sz w:val="28"/>
        </w:rPr>
        <w:t>
      Границы: микрорайон Пятый – дома № 1, 2, 3, 4, 5, 6, 8, 9, 10, 17.</w:t>
      </w:r>
    </w:p>
    <w:bookmarkEnd w:id="334"/>
    <w:bookmarkStart w:name="z344" w:id="335"/>
    <w:p>
      <w:pPr>
        <w:spacing w:after="0"/>
        <w:ind w:left="0"/>
        <w:jc w:val="left"/>
      </w:pPr>
      <w:r>
        <w:rPr>
          <w:rFonts w:ascii="Times New Roman"/>
          <w:b/>
          <w:i w:val="false"/>
          <w:color w:val="000000"/>
        </w:rPr>
        <w:t xml:space="preserve"> Избирательный участок № 142</w:t>
      </w:r>
    </w:p>
    <w:bookmarkEnd w:id="335"/>
    <w:bookmarkStart w:name="z345" w:id="336"/>
    <w:p>
      <w:pPr>
        <w:spacing w:after="0"/>
        <w:ind w:left="0"/>
        <w:jc w:val="both"/>
      </w:pPr>
      <w:r>
        <w:rPr>
          <w:rFonts w:ascii="Times New Roman"/>
          <w:b w:val="false"/>
          <w:i w:val="false"/>
          <w:color w:val="000000"/>
          <w:sz w:val="28"/>
        </w:rPr>
        <w:t>
      Местонахождение: город Риддер, проспект Абай, № 86, здание коммунального государственного учреждения "Риддерский многопрофильный колледж" Управления образования Восточно-Казахстанской области.</w:t>
      </w:r>
    </w:p>
    <w:bookmarkEnd w:id="336"/>
    <w:bookmarkStart w:name="z346" w:id="337"/>
    <w:p>
      <w:pPr>
        <w:spacing w:after="0"/>
        <w:ind w:left="0"/>
        <w:jc w:val="both"/>
      </w:pPr>
      <w:r>
        <w:rPr>
          <w:rFonts w:ascii="Times New Roman"/>
          <w:b w:val="false"/>
          <w:i w:val="false"/>
          <w:color w:val="000000"/>
          <w:sz w:val="28"/>
        </w:rPr>
        <w:t>
      Границы: улица Шаравка – дома № 1, 2, 3, 4, 8, 13а, 14, 20, 23, 28, 32, 51;</w:t>
      </w:r>
    </w:p>
    <w:bookmarkEnd w:id="337"/>
    <w:bookmarkStart w:name="z347" w:id="338"/>
    <w:p>
      <w:pPr>
        <w:spacing w:after="0"/>
        <w:ind w:left="0"/>
        <w:jc w:val="both"/>
      </w:pPr>
      <w:r>
        <w:rPr>
          <w:rFonts w:ascii="Times New Roman"/>
          <w:b w:val="false"/>
          <w:i w:val="false"/>
          <w:color w:val="000000"/>
          <w:sz w:val="28"/>
        </w:rPr>
        <w:t>
      91-ый квартал – дома № 1, 35, 35/1;</w:t>
      </w:r>
    </w:p>
    <w:bookmarkEnd w:id="338"/>
    <w:bookmarkStart w:name="z348" w:id="339"/>
    <w:p>
      <w:pPr>
        <w:spacing w:after="0"/>
        <w:ind w:left="0"/>
        <w:jc w:val="both"/>
      </w:pPr>
      <w:r>
        <w:rPr>
          <w:rFonts w:ascii="Times New Roman"/>
          <w:b w:val="false"/>
          <w:i w:val="false"/>
          <w:color w:val="000000"/>
          <w:sz w:val="28"/>
        </w:rPr>
        <w:t>
      93-ый квартал – дома № 1, 1/1, 2, 3, 4, 5, 6, 7, 8, 9, 10, 11, 12, 18, 19;</w:t>
      </w:r>
    </w:p>
    <w:bookmarkEnd w:id="339"/>
    <w:bookmarkStart w:name="z349" w:id="340"/>
    <w:p>
      <w:pPr>
        <w:spacing w:after="0"/>
        <w:ind w:left="0"/>
        <w:jc w:val="both"/>
      </w:pPr>
      <w:r>
        <w:rPr>
          <w:rFonts w:ascii="Times New Roman"/>
          <w:b w:val="false"/>
          <w:i w:val="false"/>
          <w:color w:val="000000"/>
          <w:sz w:val="28"/>
        </w:rPr>
        <w:t>
      94-ый квартал – дома № 1, 2, 3, 4, 5, 6, 7, 8, 9, 10, 11, 12, 13, 14, 15, 16, 17, 18, 19, 20, 21, 22, 23, 24, 25, 40, 41, 42, 43, 44, 45, 46, 47, 48, 49, 50, 51, 54, 55, 56, 57, 58;</w:t>
      </w:r>
    </w:p>
    <w:bookmarkEnd w:id="340"/>
    <w:bookmarkStart w:name="z350" w:id="341"/>
    <w:p>
      <w:pPr>
        <w:spacing w:after="0"/>
        <w:ind w:left="0"/>
        <w:jc w:val="both"/>
      </w:pPr>
      <w:r>
        <w:rPr>
          <w:rFonts w:ascii="Times New Roman"/>
          <w:b w:val="false"/>
          <w:i w:val="false"/>
          <w:color w:val="000000"/>
          <w:sz w:val="28"/>
        </w:rPr>
        <w:t>
      95-ый квартал – дома № 1, 2, 3, 4, 8, 10, 11, 13, 17, 18, 19, 20, 21, 22, 23, 24, 25, 26, 27, 28, 29, 30, 31, 32, 38, 40, 41, 42, 43, 45;</w:t>
      </w:r>
    </w:p>
    <w:bookmarkEnd w:id="341"/>
    <w:bookmarkStart w:name="z351" w:id="342"/>
    <w:p>
      <w:pPr>
        <w:spacing w:after="0"/>
        <w:ind w:left="0"/>
        <w:jc w:val="both"/>
      </w:pPr>
      <w:r>
        <w:rPr>
          <w:rFonts w:ascii="Times New Roman"/>
          <w:b w:val="false"/>
          <w:i w:val="false"/>
          <w:color w:val="000000"/>
          <w:sz w:val="28"/>
        </w:rPr>
        <w:t>
      Проспект Абай – дома № 70, 72, 74, 76, 84, 86, 86а;</w:t>
      </w:r>
    </w:p>
    <w:bookmarkEnd w:id="342"/>
    <w:bookmarkStart w:name="z352" w:id="343"/>
    <w:p>
      <w:pPr>
        <w:spacing w:after="0"/>
        <w:ind w:left="0"/>
        <w:jc w:val="both"/>
      </w:pPr>
      <w:r>
        <w:rPr>
          <w:rFonts w:ascii="Times New Roman"/>
          <w:b w:val="false"/>
          <w:i w:val="false"/>
          <w:color w:val="000000"/>
          <w:sz w:val="28"/>
        </w:rPr>
        <w:t>
      улица Войкова – дома № 3, 3б;</w:t>
      </w:r>
    </w:p>
    <w:bookmarkEnd w:id="343"/>
    <w:bookmarkStart w:name="z353" w:id="344"/>
    <w:p>
      <w:pPr>
        <w:spacing w:after="0"/>
        <w:ind w:left="0"/>
        <w:jc w:val="both"/>
      </w:pPr>
      <w:r>
        <w:rPr>
          <w:rFonts w:ascii="Times New Roman"/>
          <w:b w:val="false"/>
          <w:i w:val="false"/>
          <w:color w:val="000000"/>
          <w:sz w:val="28"/>
        </w:rPr>
        <w:t>
      улица Толстого – дом № 39;</w:t>
      </w:r>
    </w:p>
    <w:bookmarkEnd w:id="344"/>
    <w:bookmarkStart w:name="z354" w:id="345"/>
    <w:p>
      <w:pPr>
        <w:spacing w:after="0"/>
        <w:ind w:left="0"/>
        <w:jc w:val="both"/>
      </w:pPr>
      <w:r>
        <w:rPr>
          <w:rFonts w:ascii="Times New Roman"/>
          <w:b w:val="false"/>
          <w:i w:val="false"/>
          <w:color w:val="000000"/>
          <w:sz w:val="28"/>
        </w:rPr>
        <w:t>
      улица Маяковского – дом № 31;</w:t>
      </w:r>
    </w:p>
    <w:bookmarkEnd w:id="345"/>
    <w:bookmarkStart w:name="z355" w:id="346"/>
    <w:p>
      <w:pPr>
        <w:spacing w:after="0"/>
        <w:ind w:left="0"/>
        <w:jc w:val="both"/>
      </w:pPr>
      <w:r>
        <w:rPr>
          <w:rFonts w:ascii="Times New Roman"/>
          <w:b w:val="false"/>
          <w:i w:val="false"/>
          <w:color w:val="000000"/>
          <w:sz w:val="28"/>
        </w:rPr>
        <w:t>
      улица Тишинская гидроэлектростанция – дома № 2, 6, 7, 8, 17, 18, 19, 20, 21, 22, 23, 24, 25, 26, 27, 28, 29, 30, 31, 33, 34; 43;</w:t>
      </w:r>
    </w:p>
    <w:bookmarkEnd w:id="346"/>
    <w:bookmarkStart w:name="z356" w:id="347"/>
    <w:p>
      <w:pPr>
        <w:spacing w:after="0"/>
        <w:ind w:left="0"/>
        <w:jc w:val="both"/>
      </w:pPr>
      <w:r>
        <w:rPr>
          <w:rFonts w:ascii="Times New Roman"/>
          <w:b w:val="false"/>
          <w:i w:val="false"/>
          <w:color w:val="000000"/>
          <w:sz w:val="28"/>
        </w:rPr>
        <w:t>
      садовое общество "Казцинк" – дом № 73;</w:t>
      </w:r>
    </w:p>
    <w:bookmarkEnd w:id="347"/>
    <w:bookmarkStart w:name="z357" w:id="348"/>
    <w:p>
      <w:pPr>
        <w:spacing w:after="0"/>
        <w:ind w:left="0"/>
        <w:jc w:val="both"/>
      </w:pPr>
      <w:r>
        <w:rPr>
          <w:rFonts w:ascii="Times New Roman"/>
          <w:b w:val="false"/>
          <w:i w:val="false"/>
          <w:color w:val="000000"/>
          <w:sz w:val="28"/>
        </w:rPr>
        <w:t>
      садовое общество "Радуга" – дом № 40;</w:t>
      </w:r>
    </w:p>
    <w:bookmarkEnd w:id="348"/>
    <w:bookmarkStart w:name="z358" w:id="349"/>
    <w:p>
      <w:pPr>
        <w:spacing w:after="0"/>
        <w:ind w:left="0"/>
        <w:jc w:val="both"/>
      </w:pPr>
      <w:r>
        <w:rPr>
          <w:rFonts w:ascii="Times New Roman"/>
          <w:b w:val="false"/>
          <w:i w:val="false"/>
          <w:color w:val="000000"/>
          <w:sz w:val="28"/>
        </w:rPr>
        <w:t>
      садовое общество "Шаравка" – дома № 2, 69.</w:t>
      </w:r>
    </w:p>
    <w:bookmarkEnd w:id="349"/>
    <w:bookmarkStart w:name="z359" w:id="350"/>
    <w:p>
      <w:pPr>
        <w:spacing w:after="0"/>
        <w:ind w:left="0"/>
        <w:jc w:val="left"/>
      </w:pPr>
      <w:r>
        <w:rPr>
          <w:rFonts w:ascii="Times New Roman"/>
          <w:b/>
          <w:i w:val="false"/>
          <w:color w:val="000000"/>
        </w:rPr>
        <w:t xml:space="preserve"> Избирательный участок № 143</w:t>
      </w:r>
    </w:p>
    <w:bookmarkEnd w:id="350"/>
    <w:bookmarkStart w:name="z360" w:id="351"/>
    <w:p>
      <w:pPr>
        <w:spacing w:after="0"/>
        <w:ind w:left="0"/>
        <w:jc w:val="both"/>
      </w:pPr>
      <w:r>
        <w:rPr>
          <w:rFonts w:ascii="Times New Roman"/>
          <w:b w:val="false"/>
          <w:i w:val="false"/>
          <w:color w:val="000000"/>
          <w:sz w:val="28"/>
        </w:rPr>
        <w:t>
      Местонахождение: город Риддер, улица Толстого, № 24а, здание коммунального государственного учреждения "Средняя школа № 16" отдела образования по городу Риддеру Управления образования Восточно-Казахстанской области.</w:t>
      </w:r>
    </w:p>
    <w:bookmarkEnd w:id="351"/>
    <w:bookmarkStart w:name="z361" w:id="352"/>
    <w:p>
      <w:pPr>
        <w:spacing w:after="0"/>
        <w:ind w:left="0"/>
        <w:jc w:val="both"/>
      </w:pPr>
      <w:r>
        <w:rPr>
          <w:rFonts w:ascii="Times New Roman"/>
          <w:b w:val="false"/>
          <w:i w:val="false"/>
          <w:color w:val="000000"/>
          <w:sz w:val="28"/>
        </w:rPr>
        <w:t>
      Границы: улица Мичурина – дом № 1;</w:t>
      </w:r>
    </w:p>
    <w:bookmarkEnd w:id="352"/>
    <w:bookmarkStart w:name="z362" w:id="353"/>
    <w:p>
      <w:pPr>
        <w:spacing w:after="0"/>
        <w:ind w:left="0"/>
        <w:jc w:val="both"/>
      </w:pPr>
      <w:r>
        <w:rPr>
          <w:rFonts w:ascii="Times New Roman"/>
          <w:b w:val="false"/>
          <w:i w:val="false"/>
          <w:color w:val="000000"/>
          <w:sz w:val="28"/>
        </w:rPr>
        <w:t>
      улица Толстого – дома № 10, 11, 13, 18, 18а, 19, 21, 22, 23, 25, 27, 28, 30, 32, 33, 34, 35, 36;</w:t>
      </w:r>
    </w:p>
    <w:bookmarkEnd w:id="353"/>
    <w:bookmarkStart w:name="z363" w:id="354"/>
    <w:p>
      <w:pPr>
        <w:spacing w:after="0"/>
        <w:ind w:left="0"/>
        <w:jc w:val="both"/>
      </w:pPr>
      <w:r>
        <w:rPr>
          <w:rFonts w:ascii="Times New Roman"/>
          <w:b w:val="false"/>
          <w:i w:val="false"/>
          <w:color w:val="000000"/>
          <w:sz w:val="28"/>
        </w:rPr>
        <w:t>
      улица Маяковского – дома № 4, 6, 10, 12, 13, 14, 15, 16, 17, 18, 20, 25, 27, 29;</w:t>
      </w:r>
    </w:p>
    <w:bookmarkEnd w:id="354"/>
    <w:bookmarkStart w:name="z364" w:id="355"/>
    <w:p>
      <w:pPr>
        <w:spacing w:after="0"/>
        <w:ind w:left="0"/>
        <w:jc w:val="both"/>
      </w:pPr>
      <w:r>
        <w:rPr>
          <w:rFonts w:ascii="Times New Roman"/>
          <w:b w:val="false"/>
          <w:i w:val="false"/>
          <w:color w:val="000000"/>
          <w:sz w:val="28"/>
        </w:rPr>
        <w:t>
      улица Лермонтова – дома № 14, 15, 16, 17, 18, 24, 28;</w:t>
      </w:r>
    </w:p>
    <w:bookmarkEnd w:id="355"/>
    <w:bookmarkStart w:name="z365" w:id="356"/>
    <w:p>
      <w:pPr>
        <w:spacing w:after="0"/>
        <w:ind w:left="0"/>
        <w:jc w:val="both"/>
      </w:pPr>
      <w:r>
        <w:rPr>
          <w:rFonts w:ascii="Times New Roman"/>
          <w:b w:val="false"/>
          <w:i w:val="false"/>
          <w:color w:val="000000"/>
          <w:sz w:val="28"/>
        </w:rPr>
        <w:t>
      улица Вильгельма Пика – дома № 2, 4, 5, 6, 7, 8, 9, 10, 11, 12, 14, 15, 16, 17, 18, 19, 20, 21, 22, 23, 24, 26, 30, 32, 34, 36, 38, 40, 42, 44;</w:t>
      </w:r>
    </w:p>
    <w:bookmarkEnd w:id="356"/>
    <w:bookmarkStart w:name="z366" w:id="357"/>
    <w:p>
      <w:pPr>
        <w:spacing w:after="0"/>
        <w:ind w:left="0"/>
        <w:jc w:val="both"/>
      </w:pPr>
      <w:r>
        <w:rPr>
          <w:rFonts w:ascii="Times New Roman"/>
          <w:b w:val="false"/>
          <w:i w:val="false"/>
          <w:color w:val="000000"/>
          <w:sz w:val="28"/>
        </w:rPr>
        <w:t>
      улица Джамбула – дома № 11, 12, 13, 14, 15, 16, 17, 18, 19, 20, 21, 22, 23, 24, 26, 27, 28, 29, 31, 32, 34, 36;</w:t>
      </w:r>
    </w:p>
    <w:bookmarkEnd w:id="357"/>
    <w:bookmarkStart w:name="z367" w:id="358"/>
    <w:p>
      <w:pPr>
        <w:spacing w:after="0"/>
        <w:ind w:left="0"/>
        <w:jc w:val="both"/>
      </w:pPr>
      <w:r>
        <w:rPr>
          <w:rFonts w:ascii="Times New Roman"/>
          <w:b w:val="false"/>
          <w:i w:val="false"/>
          <w:color w:val="000000"/>
          <w:sz w:val="28"/>
        </w:rPr>
        <w:t>
      улица Ломоносова – дома № 3, 4, 6, 7, 8, 13, 14, 15, 16, 17, 18, 19, 20, 21, 22, 23, 24, 25, 26, 27, 28, 32, 34, 36;</w:t>
      </w:r>
    </w:p>
    <w:bookmarkEnd w:id="358"/>
    <w:bookmarkStart w:name="z368" w:id="359"/>
    <w:p>
      <w:pPr>
        <w:spacing w:after="0"/>
        <w:ind w:left="0"/>
        <w:jc w:val="both"/>
      </w:pPr>
      <w:r>
        <w:rPr>
          <w:rFonts w:ascii="Times New Roman"/>
          <w:b w:val="false"/>
          <w:i w:val="false"/>
          <w:color w:val="000000"/>
          <w:sz w:val="28"/>
        </w:rPr>
        <w:t>
      улица Грибоедова – дома № 1, 2, 2а, 2б, 2в, 2г, 2д, 3, 4, 5, 6, 7, 8, 9, 10, 12, 13, 14, 15, 16, 16/1, 17, 18, 20, 21, 22, 23, 25, 26, 27, 28, 30, 32, 33, 34, 35, 36;</w:t>
      </w:r>
    </w:p>
    <w:bookmarkEnd w:id="359"/>
    <w:bookmarkStart w:name="z369" w:id="360"/>
    <w:p>
      <w:pPr>
        <w:spacing w:after="0"/>
        <w:ind w:left="0"/>
        <w:jc w:val="both"/>
      </w:pPr>
      <w:r>
        <w:rPr>
          <w:rFonts w:ascii="Times New Roman"/>
          <w:b w:val="false"/>
          <w:i w:val="false"/>
          <w:color w:val="000000"/>
          <w:sz w:val="28"/>
        </w:rPr>
        <w:t>
      улица Бажова – дома № 10, 12, 14, 16, 18, 20, 22, 24, 26, 28, 30;</w:t>
      </w:r>
    </w:p>
    <w:bookmarkEnd w:id="360"/>
    <w:bookmarkStart w:name="z370" w:id="361"/>
    <w:p>
      <w:pPr>
        <w:spacing w:after="0"/>
        <w:ind w:left="0"/>
        <w:jc w:val="both"/>
      </w:pPr>
      <w:r>
        <w:rPr>
          <w:rFonts w:ascii="Times New Roman"/>
          <w:b w:val="false"/>
          <w:i w:val="false"/>
          <w:color w:val="000000"/>
          <w:sz w:val="28"/>
        </w:rPr>
        <w:t>
      улица Разина – дома № 1, 3, 5, 6, 7, 7а, 8, 9, 11, 12, 14, 16, 18, 22, 28, 30, 32;</w:t>
      </w:r>
    </w:p>
    <w:bookmarkEnd w:id="361"/>
    <w:bookmarkStart w:name="z371" w:id="362"/>
    <w:p>
      <w:pPr>
        <w:spacing w:after="0"/>
        <w:ind w:left="0"/>
        <w:jc w:val="both"/>
      </w:pPr>
      <w:r>
        <w:rPr>
          <w:rFonts w:ascii="Times New Roman"/>
          <w:b w:val="false"/>
          <w:i w:val="false"/>
          <w:color w:val="000000"/>
          <w:sz w:val="28"/>
        </w:rPr>
        <w:t>
      улица Матросова – дома № 1, 2, 3, 4, 5, 7, 9, 10, 12, 13, 15, 16, 19, 21, 23, 24, 25, 26, 27, 28, 29, 30, 34, 38, 44, 47, 49, 51, 52, 55, 56, 57, 58, 59, 62, 63, 65, 66, 66а, 68, 69, 70, 71, 72, 74, 76, 77, 78, 79, 81, 84, 86, 88, 90, 92, 94</w:t>
      </w:r>
    </w:p>
    <w:bookmarkEnd w:id="362"/>
    <w:bookmarkStart w:name="z372" w:id="363"/>
    <w:p>
      <w:pPr>
        <w:spacing w:after="0"/>
        <w:ind w:left="0"/>
        <w:jc w:val="both"/>
      </w:pPr>
      <w:r>
        <w:rPr>
          <w:rFonts w:ascii="Times New Roman"/>
          <w:b w:val="false"/>
          <w:i w:val="false"/>
          <w:color w:val="000000"/>
          <w:sz w:val="28"/>
        </w:rPr>
        <w:t>
      улица Курчатова – дома № 2, 4, 6;</w:t>
      </w:r>
    </w:p>
    <w:bookmarkEnd w:id="363"/>
    <w:bookmarkStart w:name="z373" w:id="364"/>
    <w:p>
      <w:pPr>
        <w:spacing w:after="0"/>
        <w:ind w:left="0"/>
        <w:jc w:val="both"/>
      </w:pPr>
      <w:r>
        <w:rPr>
          <w:rFonts w:ascii="Times New Roman"/>
          <w:b w:val="false"/>
          <w:i w:val="false"/>
          <w:color w:val="000000"/>
          <w:sz w:val="28"/>
        </w:rPr>
        <w:t>
      улица Жуковского – дома № 1, 3, 5;</w:t>
      </w:r>
    </w:p>
    <w:bookmarkEnd w:id="364"/>
    <w:bookmarkStart w:name="z374" w:id="365"/>
    <w:p>
      <w:pPr>
        <w:spacing w:after="0"/>
        <w:ind w:left="0"/>
        <w:jc w:val="both"/>
      </w:pPr>
      <w:r>
        <w:rPr>
          <w:rFonts w:ascii="Times New Roman"/>
          <w:b w:val="false"/>
          <w:i w:val="false"/>
          <w:color w:val="000000"/>
          <w:sz w:val="28"/>
        </w:rPr>
        <w:t>
      улица Барнаульская – дома № 1, 2;</w:t>
      </w:r>
    </w:p>
    <w:bookmarkEnd w:id="365"/>
    <w:bookmarkStart w:name="z375" w:id="366"/>
    <w:p>
      <w:pPr>
        <w:spacing w:after="0"/>
        <w:ind w:left="0"/>
        <w:jc w:val="both"/>
      </w:pPr>
      <w:r>
        <w:rPr>
          <w:rFonts w:ascii="Times New Roman"/>
          <w:b w:val="false"/>
          <w:i w:val="false"/>
          <w:color w:val="000000"/>
          <w:sz w:val="28"/>
        </w:rPr>
        <w:t>
      улица Лихачева – дома № 1, 2, 3, 3а, 4, 5, 6, 7, 8, 9, 10, 11, 12, 13, 14, 15, 16, 17, 17а, 18, 19, 19/2, 20, 21, 22, 23, 24, 24/1, 25, 26, 26а, 27, 28, 29, 30, 31, 32, 32а, 32/1, 33;</w:t>
      </w:r>
    </w:p>
    <w:bookmarkEnd w:id="366"/>
    <w:bookmarkStart w:name="z376" w:id="367"/>
    <w:p>
      <w:pPr>
        <w:spacing w:after="0"/>
        <w:ind w:left="0"/>
        <w:jc w:val="both"/>
      </w:pPr>
      <w:r>
        <w:rPr>
          <w:rFonts w:ascii="Times New Roman"/>
          <w:b w:val="false"/>
          <w:i w:val="false"/>
          <w:color w:val="000000"/>
          <w:sz w:val="28"/>
        </w:rPr>
        <w:t>
      улица Коммунальная – дома № 2, 4, 6, 8, 10, 12, 16, 16а, 18, 20, 22, 26, 28, 30;</w:t>
      </w:r>
    </w:p>
    <w:bookmarkEnd w:id="367"/>
    <w:bookmarkStart w:name="z377" w:id="368"/>
    <w:p>
      <w:pPr>
        <w:spacing w:after="0"/>
        <w:ind w:left="0"/>
        <w:jc w:val="both"/>
      </w:pPr>
      <w:r>
        <w:rPr>
          <w:rFonts w:ascii="Times New Roman"/>
          <w:b w:val="false"/>
          <w:i w:val="false"/>
          <w:color w:val="000000"/>
          <w:sz w:val="28"/>
        </w:rPr>
        <w:t>
      улица Бакинских Комиссаров – дома № 1, 1а, 1б, 1в, 1г, 3, 4, 5, 5б, 7, 9, 17;</w:t>
      </w:r>
    </w:p>
    <w:bookmarkEnd w:id="368"/>
    <w:bookmarkStart w:name="z378" w:id="369"/>
    <w:p>
      <w:pPr>
        <w:spacing w:after="0"/>
        <w:ind w:left="0"/>
        <w:jc w:val="both"/>
      </w:pPr>
      <w:r>
        <w:rPr>
          <w:rFonts w:ascii="Times New Roman"/>
          <w:b w:val="false"/>
          <w:i w:val="false"/>
          <w:color w:val="000000"/>
          <w:sz w:val="28"/>
        </w:rPr>
        <w:t>
      улица Карагандинская – дом № 1;</w:t>
      </w:r>
    </w:p>
    <w:bookmarkEnd w:id="369"/>
    <w:bookmarkStart w:name="z379" w:id="370"/>
    <w:p>
      <w:pPr>
        <w:spacing w:after="0"/>
        <w:ind w:left="0"/>
        <w:jc w:val="both"/>
      </w:pPr>
      <w:r>
        <w:rPr>
          <w:rFonts w:ascii="Times New Roman"/>
          <w:b w:val="false"/>
          <w:i w:val="false"/>
          <w:color w:val="000000"/>
          <w:sz w:val="28"/>
        </w:rPr>
        <w:t>
      проспект Абай – дома № 6, 8, 10, 12, 14, 16, 18, 20, 22, 24, 26, 30, 32, 34, 36, 38, 40/1, 42, 64, 66, 68;</w:t>
      </w:r>
    </w:p>
    <w:bookmarkEnd w:id="370"/>
    <w:bookmarkStart w:name="z380" w:id="371"/>
    <w:p>
      <w:pPr>
        <w:spacing w:after="0"/>
        <w:ind w:left="0"/>
        <w:jc w:val="both"/>
      </w:pPr>
      <w:r>
        <w:rPr>
          <w:rFonts w:ascii="Times New Roman"/>
          <w:b w:val="false"/>
          <w:i w:val="false"/>
          <w:color w:val="000000"/>
          <w:sz w:val="28"/>
        </w:rPr>
        <w:t>
      улица Самоквитова – дома № 1, 2, 4, 5, 6, 7, 9, 10, 11, 13, 15, 17, 19, 23, 25, 27, 28, 35, 37;</w:t>
      </w:r>
    </w:p>
    <w:bookmarkEnd w:id="371"/>
    <w:bookmarkStart w:name="z381" w:id="372"/>
    <w:p>
      <w:pPr>
        <w:spacing w:after="0"/>
        <w:ind w:left="0"/>
        <w:jc w:val="both"/>
      </w:pPr>
      <w:r>
        <w:rPr>
          <w:rFonts w:ascii="Times New Roman"/>
          <w:b w:val="false"/>
          <w:i w:val="false"/>
          <w:color w:val="000000"/>
          <w:sz w:val="28"/>
        </w:rPr>
        <w:t>
      улица Спортивная – дома № 1, 2, 4, 6, 7, 9, 10, 12, 14, 15, 16, 17, 18, 19, 20, 21, 22, 23, 29, 31, 33, 35;</w:t>
      </w:r>
    </w:p>
    <w:bookmarkEnd w:id="372"/>
    <w:bookmarkStart w:name="z382" w:id="373"/>
    <w:p>
      <w:pPr>
        <w:spacing w:after="0"/>
        <w:ind w:left="0"/>
        <w:jc w:val="both"/>
      </w:pPr>
      <w:r>
        <w:rPr>
          <w:rFonts w:ascii="Times New Roman"/>
          <w:b w:val="false"/>
          <w:i w:val="false"/>
          <w:color w:val="000000"/>
          <w:sz w:val="28"/>
        </w:rPr>
        <w:t>
      улица Сосновый бор – дома № 1, 2, 3, 4, 5, 6, 7, 8, 10, 11, 13;</w:t>
      </w:r>
    </w:p>
    <w:bookmarkEnd w:id="373"/>
    <w:bookmarkStart w:name="z383" w:id="374"/>
    <w:p>
      <w:pPr>
        <w:spacing w:after="0"/>
        <w:ind w:left="0"/>
        <w:jc w:val="both"/>
      </w:pPr>
      <w:r>
        <w:rPr>
          <w:rFonts w:ascii="Times New Roman"/>
          <w:b w:val="false"/>
          <w:i w:val="false"/>
          <w:color w:val="000000"/>
          <w:sz w:val="28"/>
        </w:rPr>
        <w:t>
      улица Гаражная – дом № 3;</w:t>
      </w:r>
    </w:p>
    <w:bookmarkEnd w:id="374"/>
    <w:bookmarkStart w:name="z384" w:id="375"/>
    <w:p>
      <w:pPr>
        <w:spacing w:after="0"/>
        <w:ind w:left="0"/>
        <w:jc w:val="both"/>
      </w:pPr>
      <w:r>
        <w:rPr>
          <w:rFonts w:ascii="Times New Roman"/>
          <w:b w:val="false"/>
          <w:i w:val="false"/>
          <w:color w:val="000000"/>
          <w:sz w:val="28"/>
        </w:rPr>
        <w:t>
      улица Бухтарминская – дома № 3, 4, 5, 6, 8, 10;</w:t>
      </w:r>
    </w:p>
    <w:bookmarkEnd w:id="375"/>
    <w:bookmarkStart w:name="z385" w:id="376"/>
    <w:p>
      <w:pPr>
        <w:spacing w:after="0"/>
        <w:ind w:left="0"/>
        <w:jc w:val="both"/>
      </w:pPr>
      <w:r>
        <w:rPr>
          <w:rFonts w:ascii="Times New Roman"/>
          <w:b w:val="false"/>
          <w:i w:val="false"/>
          <w:color w:val="000000"/>
          <w:sz w:val="28"/>
        </w:rPr>
        <w:t>
      переулок Амбулаторный – дома № 3, 4, 5, 6, 7, 8, 9, 10, 11, 12, 13, 14, 15, 16;</w:t>
      </w:r>
    </w:p>
    <w:bookmarkEnd w:id="376"/>
    <w:bookmarkStart w:name="z386" w:id="377"/>
    <w:p>
      <w:pPr>
        <w:spacing w:after="0"/>
        <w:ind w:left="0"/>
        <w:jc w:val="both"/>
      </w:pPr>
      <w:r>
        <w:rPr>
          <w:rFonts w:ascii="Times New Roman"/>
          <w:b w:val="false"/>
          <w:i w:val="false"/>
          <w:color w:val="000000"/>
          <w:sz w:val="28"/>
        </w:rPr>
        <w:t>
      переулок Котельный – дома № 2, 3, 4, 5, 6, 7, 9;</w:t>
      </w:r>
    </w:p>
    <w:bookmarkEnd w:id="377"/>
    <w:bookmarkStart w:name="z387" w:id="378"/>
    <w:p>
      <w:pPr>
        <w:spacing w:after="0"/>
        <w:ind w:left="0"/>
        <w:jc w:val="both"/>
      </w:pPr>
      <w:r>
        <w:rPr>
          <w:rFonts w:ascii="Times New Roman"/>
          <w:b w:val="false"/>
          <w:i w:val="false"/>
          <w:color w:val="000000"/>
          <w:sz w:val="28"/>
        </w:rPr>
        <w:t>
      переулок Водопроводный – дома № 1, 3, 4, 6, 7, 8, 9, 10, 11, 13, 16, 18, 19, 20, 21, 22, 23, 24, 25, 26, 27, 29, 31, 32, 34, 35, 36, 37, 38, 39, 41, 43, 44;</w:t>
      </w:r>
    </w:p>
    <w:bookmarkEnd w:id="378"/>
    <w:bookmarkStart w:name="z388" w:id="379"/>
    <w:p>
      <w:pPr>
        <w:spacing w:after="0"/>
        <w:ind w:left="0"/>
        <w:jc w:val="both"/>
      </w:pPr>
      <w:r>
        <w:rPr>
          <w:rFonts w:ascii="Times New Roman"/>
          <w:b w:val="false"/>
          <w:i w:val="false"/>
          <w:color w:val="000000"/>
          <w:sz w:val="28"/>
        </w:rPr>
        <w:t>
      село Пригородное: улица Объездная – дома № 2, 3, 4, 5, 5/1, 6, 7.</w:t>
      </w:r>
    </w:p>
    <w:bookmarkEnd w:id="379"/>
    <w:bookmarkStart w:name="z389" w:id="380"/>
    <w:p>
      <w:pPr>
        <w:spacing w:after="0"/>
        <w:ind w:left="0"/>
        <w:jc w:val="left"/>
      </w:pPr>
      <w:r>
        <w:rPr>
          <w:rFonts w:ascii="Times New Roman"/>
          <w:b/>
          <w:i w:val="false"/>
          <w:color w:val="000000"/>
        </w:rPr>
        <w:t xml:space="preserve"> Избирательный участок № 144</w:t>
      </w:r>
    </w:p>
    <w:bookmarkEnd w:id="380"/>
    <w:bookmarkStart w:name="z390" w:id="381"/>
    <w:p>
      <w:pPr>
        <w:spacing w:after="0"/>
        <w:ind w:left="0"/>
        <w:jc w:val="both"/>
      </w:pPr>
      <w:r>
        <w:rPr>
          <w:rFonts w:ascii="Times New Roman"/>
          <w:b w:val="false"/>
          <w:i w:val="false"/>
          <w:color w:val="000000"/>
          <w:sz w:val="28"/>
        </w:rPr>
        <w:t>
      Местонахождение: город Риддер, проспект Абай, № 65, здание коммунального государственного казенного предприятия "Риддерский аграрно-технический колледж" Управления образования Восточно-Казахстанского областного акимата.</w:t>
      </w:r>
    </w:p>
    <w:bookmarkEnd w:id="381"/>
    <w:bookmarkStart w:name="z391" w:id="382"/>
    <w:p>
      <w:pPr>
        <w:spacing w:after="0"/>
        <w:ind w:left="0"/>
        <w:jc w:val="both"/>
      </w:pPr>
      <w:r>
        <w:rPr>
          <w:rFonts w:ascii="Times New Roman"/>
          <w:b w:val="false"/>
          <w:i w:val="false"/>
          <w:color w:val="000000"/>
          <w:sz w:val="28"/>
        </w:rPr>
        <w:t>
      Границы: проспект Абай – дома № 1, 3, 5, 13а, 15, 17, 19, 19а, 19б, 21, 23, 25, 25/1, 27, 29, 31, 33, 35, 37, 39, 41, 43, 45, 47, 49, 51, 53, 55, 57, 59, 61, 61а, 63, 65, 67, 67/1, 69, 71, 71/1, 73, 73а, 77, 79, 81, 89, 91, 93;</w:t>
      </w:r>
    </w:p>
    <w:bookmarkEnd w:id="382"/>
    <w:bookmarkStart w:name="z392" w:id="383"/>
    <w:p>
      <w:pPr>
        <w:spacing w:after="0"/>
        <w:ind w:left="0"/>
        <w:jc w:val="both"/>
      </w:pPr>
      <w:r>
        <w:rPr>
          <w:rFonts w:ascii="Times New Roman"/>
          <w:b w:val="false"/>
          <w:i w:val="false"/>
          <w:color w:val="000000"/>
          <w:sz w:val="28"/>
        </w:rPr>
        <w:t>
      улица Юбилейная – дома № 4, 6, 8, 8б, 10;</w:t>
      </w:r>
    </w:p>
    <w:bookmarkEnd w:id="383"/>
    <w:bookmarkStart w:name="z393" w:id="384"/>
    <w:p>
      <w:pPr>
        <w:spacing w:after="0"/>
        <w:ind w:left="0"/>
        <w:jc w:val="both"/>
      </w:pPr>
      <w:r>
        <w:rPr>
          <w:rFonts w:ascii="Times New Roman"/>
          <w:b w:val="false"/>
          <w:i w:val="false"/>
          <w:color w:val="000000"/>
          <w:sz w:val="28"/>
        </w:rPr>
        <w:t>
      улица Кутузова – дома № 1, 2, 3, 4, 5, 6, 7, 8, 9, 10, 11, 12, 13, 14, 15, 16, 17, 17а, 18, 19, 20, 21, 22, 23, 24, 25, 26, 27, 28, 29, 30, 31, 32, 33, 34, 35, 36, 37, 38, 39, 40, 41, 42, 43, 44, 45;</w:t>
      </w:r>
    </w:p>
    <w:bookmarkEnd w:id="384"/>
    <w:bookmarkStart w:name="z394" w:id="385"/>
    <w:p>
      <w:pPr>
        <w:spacing w:after="0"/>
        <w:ind w:left="0"/>
        <w:jc w:val="both"/>
      </w:pPr>
      <w:r>
        <w:rPr>
          <w:rFonts w:ascii="Times New Roman"/>
          <w:b w:val="false"/>
          <w:i w:val="false"/>
          <w:color w:val="000000"/>
          <w:sz w:val="28"/>
        </w:rPr>
        <w:t>
      улица Халтурина – дома № 1, 2, 3, 5, 6, 6а, 7, 8, 9, 10, 10а, 11, 12, 12а, 13, 14, 15, 17, 19, 21, 23, 25, 27, 31, 33, 35, 37, 38, 39, 41, 42;</w:t>
      </w:r>
    </w:p>
    <w:bookmarkEnd w:id="385"/>
    <w:bookmarkStart w:name="z395" w:id="386"/>
    <w:p>
      <w:pPr>
        <w:spacing w:after="0"/>
        <w:ind w:left="0"/>
        <w:jc w:val="both"/>
      </w:pPr>
      <w:r>
        <w:rPr>
          <w:rFonts w:ascii="Times New Roman"/>
          <w:b w:val="false"/>
          <w:i w:val="false"/>
          <w:color w:val="000000"/>
          <w:sz w:val="28"/>
        </w:rPr>
        <w:t>
      улица Братская – дома № 2, 3, 4, 4а, 7а;</w:t>
      </w:r>
    </w:p>
    <w:bookmarkEnd w:id="386"/>
    <w:bookmarkStart w:name="z396" w:id="387"/>
    <w:p>
      <w:pPr>
        <w:spacing w:after="0"/>
        <w:ind w:left="0"/>
        <w:jc w:val="both"/>
      </w:pPr>
      <w:r>
        <w:rPr>
          <w:rFonts w:ascii="Times New Roman"/>
          <w:b w:val="false"/>
          <w:i w:val="false"/>
          <w:color w:val="000000"/>
          <w:sz w:val="28"/>
        </w:rPr>
        <w:t>
      улица Красноярская – дома № 1, 1а, 2, 2а, 2б, 2в, 3, 4, 5, 6, 7, 8, 9, 10, 11, 12, 13, 14, 15, 16, 17, 18, 19, 20, 21, 22, 23, 24, 25, 26, 27, 28, 29, 30, 31, 32, 33, 34, 35, 36, 37, 38, 39, 40;</w:t>
      </w:r>
    </w:p>
    <w:bookmarkEnd w:id="387"/>
    <w:bookmarkStart w:name="z397" w:id="388"/>
    <w:p>
      <w:pPr>
        <w:spacing w:after="0"/>
        <w:ind w:left="0"/>
        <w:jc w:val="both"/>
      </w:pPr>
      <w:r>
        <w:rPr>
          <w:rFonts w:ascii="Times New Roman"/>
          <w:b w:val="false"/>
          <w:i w:val="false"/>
          <w:color w:val="000000"/>
          <w:sz w:val="28"/>
        </w:rPr>
        <w:t>
      улица Мичурина – дома № 3, 3/3, 5, 5а, 7;</w:t>
      </w:r>
    </w:p>
    <w:bookmarkEnd w:id="388"/>
    <w:bookmarkStart w:name="z398" w:id="389"/>
    <w:p>
      <w:pPr>
        <w:spacing w:after="0"/>
        <w:ind w:left="0"/>
        <w:jc w:val="both"/>
      </w:pPr>
      <w:r>
        <w:rPr>
          <w:rFonts w:ascii="Times New Roman"/>
          <w:b w:val="false"/>
          <w:i w:val="false"/>
          <w:color w:val="000000"/>
          <w:sz w:val="28"/>
        </w:rPr>
        <w:t>
      садовое общество "Урожай" - дом № 7.</w:t>
      </w:r>
    </w:p>
    <w:bookmarkEnd w:id="389"/>
    <w:bookmarkStart w:name="z399" w:id="390"/>
    <w:p>
      <w:pPr>
        <w:spacing w:after="0"/>
        <w:ind w:left="0"/>
        <w:jc w:val="left"/>
      </w:pPr>
      <w:r>
        <w:rPr>
          <w:rFonts w:ascii="Times New Roman"/>
          <w:b/>
          <w:i w:val="false"/>
          <w:color w:val="000000"/>
        </w:rPr>
        <w:t xml:space="preserve"> Избирательный участок № 145</w:t>
      </w:r>
    </w:p>
    <w:bookmarkEnd w:id="390"/>
    <w:bookmarkStart w:name="z400" w:id="391"/>
    <w:p>
      <w:pPr>
        <w:spacing w:after="0"/>
        <w:ind w:left="0"/>
        <w:jc w:val="both"/>
      </w:pPr>
      <w:r>
        <w:rPr>
          <w:rFonts w:ascii="Times New Roman"/>
          <w:b w:val="false"/>
          <w:i w:val="false"/>
          <w:color w:val="000000"/>
          <w:sz w:val="28"/>
        </w:rPr>
        <w:t>
      Местонахождение: город Риддер, поселок Ульба, улица Луговая, № 4, здание коммунального государственного учреждения "Основная средняя школа имени М. Горького" отдела образования по городу Риддеру Управления образования Восточно-Казахстанской области.</w:t>
      </w:r>
    </w:p>
    <w:bookmarkEnd w:id="391"/>
    <w:bookmarkStart w:name="z401" w:id="392"/>
    <w:p>
      <w:pPr>
        <w:spacing w:after="0"/>
        <w:ind w:left="0"/>
        <w:jc w:val="both"/>
      </w:pPr>
      <w:r>
        <w:rPr>
          <w:rFonts w:ascii="Times New Roman"/>
          <w:b w:val="false"/>
          <w:i w:val="false"/>
          <w:color w:val="000000"/>
          <w:sz w:val="28"/>
        </w:rPr>
        <w:t>
      Границы: улица Дружбы – дома № 1, 2, 3, 4, 6;</w:t>
      </w:r>
    </w:p>
    <w:bookmarkEnd w:id="392"/>
    <w:bookmarkStart w:name="z402" w:id="393"/>
    <w:p>
      <w:pPr>
        <w:spacing w:after="0"/>
        <w:ind w:left="0"/>
        <w:jc w:val="both"/>
      </w:pPr>
      <w:r>
        <w:rPr>
          <w:rFonts w:ascii="Times New Roman"/>
          <w:b w:val="false"/>
          <w:i w:val="false"/>
          <w:color w:val="000000"/>
          <w:sz w:val="28"/>
        </w:rPr>
        <w:t>
      улица Центральная – дома № 1, 2, 3, 4, 5, 6, 8, 9, 10, 11, 12, 12а, 14, 15, 17, 19, 21, 23, 25, 27, 27а, 29, 29а, 29/1, 29/2, 31, 31/1, 33, 33/1, 35, 35/1, 37, 39, 41, 43, 43/1, 45;</w:t>
      </w:r>
    </w:p>
    <w:bookmarkEnd w:id="393"/>
    <w:bookmarkStart w:name="z403" w:id="394"/>
    <w:p>
      <w:pPr>
        <w:spacing w:after="0"/>
        <w:ind w:left="0"/>
        <w:jc w:val="both"/>
      </w:pPr>
      <w:r>
        <w:rPr>
          <w:rFonts w:ascii="Times New Roman"/>
          <w:b w:val="false"/>
          <w:i w:val="false"/>
          <w:color w:val="000000"/>
          <w:sz w:val="28"/>
        </w:rPr>
        <w:t>
      улица Волочаевская – дома № 1, 3, 4, 4а, 5, 7, 9, 10, 11, 12, 14, 16, 21, 23, 24, 25, 26, 27, 28, 30, 32, 33, 34, 35, 36, 37, 39, 41, 43, 45;</w:t>
      </w:r>
    </w:p>
    <w:bookmarkEnd w:id="394"/>
    <w:bookmarkStart w:name="z404" w:id="395"/>
    <w:p>
      <w:pPr>
        <w:spacing w:after="0"/>
        <w:ind w:left="0"/>
        <w:jc w:val="both"/>
      </w:pPr>
      <w:r>
        <w:rPr>
          <w:rFonts w:ascii="Times New Roman"/>
          <w:b w:val="false"/>
          <w:i w:val="false"/>
          <w:color w:val="000000"/>
          <w:sz w:val="28"/>
        </w:rPr>
        <w:t>
      улица Попова – дома № 1, 3, 4, 5, 6, 8, 10, 12, 14, 16, 18, 18а, 22, 24, 28, 32, 34, 36, 38, 40, 42, 44, 48;</w:t>
      </w:r>
    </w:p>
    <w:bookmarkEnd w:id="395"/>
    <w:bookmarkStart w:name="z405" w:id="396"/>
    <w:p>
      <w:pPr>
        <w:spacing w:after="0"/>
        <w:ind w:left="0"/>
        <w:jc w:val="both"/>
      </w:pPr>
      <w:r>
        <w:rPr>
          <w:rFonts w:ascii="Times New Roman"/>
          <w:b w:val="false"/>
          <w:i w:val="false"/>
          <w:color w:val="000000"/>
          <w:sz w:val="28"/>
        </w:rPr>
        <w:t>
      улица Набережная – дома № 1, 3, 3а, 5, 6, 7, 9, 10, 11, 12, 13, 13/1, 14, 15, 16, 18, 19, 21, 22, 23, 24, 25, 26, 27, 28, 29, 31, 32, 33, 34, 35, 36, 37, 41, 44, 45, 46, 46а, 46/1, 47, 48, 50, 52, 54, 55, 56, 57, 59, 60, 62;</w:t>
      </w:r>
    </w:p>
    <w:bookmarkEnd w:id="396"/>
    <w:bookmarkStart w:name="z406" w:id="397"/>
    <w:p>
      <w:pPr>
        <w:spacing w:after="0"/>
        <w:ind w:left="0"/>
        <w:jc w:val="both"/>
      </w:pPr>
      <w:r>
        <w:rPr>
          <w:rFonts w:ascii="Times New Roman"/>
          <w:b w:val="false"/>
          <w:i w:val="false"/>
          <w:color w:val="000000"/>
          <w:sz w:val="28"/>
        </w:rPr>
        <w:t>
      улица Громатушинская – дома № 1, 2, 3, 4, 5, 7, 8, 8/1, 9, 10, 12, 14, 16, 18, 20, 22;</w:t>
      </w:r>
    </w:p>
    <w:bookmarkEnd w:id="397"/>
    <w:bookmarkStart w:name="z407" w:id="398"/>
    <w:p>
      <w:pPr>
        <w:spacing w:after="0"/>
        <w:ind w:left="0"/>
        <w:jc w:val="both"/>
      </w:pPr>
      <w:r>
        <w:rPr>
          <w:rFonts w:ascii="Times New Roman"/>
          <w:b w:val="false"/>
          <w:i w:val="false"/>
          <w:color w:val="000000"/>
          <w:sz w:val="28"/>
        </w:rPr>
        <w:t>
      улица Кедровская – дома № 1, 1/1, 2, 2/1, 2/2, 3, 3/1, 4, 5, 5/1, 7, 7/1, 8, 9, 9/1, 9/2, 12/1, 15, 20, 21, 21а, 27, 27в, 29, 31, 32, 33, 37, 42, 49, 59, 69б, 71;</w:t>
      </w:r>
    </w:p>
    <w:bookmarkEnd w:id="398"/>
    <w:bookmarkStart w:name="z408" w:id="399"/>
    <w:p>
      <w:pPr>
        <w:spacing w:after="0"/>
        <w:ind w:left="0"/>
        <w:jc w:val="both"/>
      </w:pPr>
      <w:r>
        <w:rPr>
          <w:rFonts w:ascii="Times New Roman"/>
          <w:b w:val="false"/>
          <w:i w:val="false"/>
          <w:color w:val="000000"/>
          <w:sz w:val="28"/>
        </w:rPr>
        <w:t>
      улица Почтовая – дома № 4, 4а, 6, 8, 10, 12, 16, 16а, 18, 20, 22, 24, 26, 28, 30, 32, 32а, 34, 34а, 35, 36, 38, 40, 42, 44, 45, 46, 48, 48а, 50, 52, 54, 56, 58, 62, 64, 64а, 66, 66а, 66/2, 70, 72, 74, 78;</w:t>
      </w:r>
    </w:p>
    <w:bookmarkEnd w:id="399"/>
    <w:bookmarkStart w:name="z409" w:id="400"/>
    <w:p>
      <w:pPr>
        <w:spacing w:after="0"/>
        <w:ind w:left="0"/>
        <w:jc w:val="both"/>
      </w:pPr>
      <w:r>
        <w:rPr>
          <w:rFonts w:ascii="Times New Roman"/>
          <w:b w:val="false"/>
          <w:i w:val="false"/>
          <w:color w:val="000000"/>
          <w:sz w:val="28"/>
        </w:rPr>
        <w:t>
      улица Луговая – дома № 1, 2, 3, 5, 7, 9, 11, 13а, 16, 18, 20, 22, 24, 28, 30, 32, 34, 36, 37, 37/1, 40, 42, 43, 44, 45, 46, 47, 48, 49, 51, 52, 53, 54, 55, 57, 58, 59, 60, 61, 62, 63, 63а, 66, 67, 68, 69, 70, 72, 73, 74, 75, 76, 78, 80, 82, 84, 88, 90, 94, 94а, 96, 106, 107, 110, 116, 120, 122, 124, 126, 128, 130, 132, 134, 134а, 136, 138, 140, 142, 144, 146, 146/1, 148, 150, 152, 154, 156, 160, 162, 164, 172, 174, 176, 178, 182, 188, 190, 192, 196, 198, 200, 202, 204, 208, 210, 212, 214, 220, 222, 224;</w:t>
      </w:r>
    </w:p>
    <w:bookmarkEnd w:id="400"/>
    <w:bookmarkStart w:name="z410" w:id="401"/>
    <w:p>
      <w:pPr>
        <w:spacing w:after="0"/>
        <w:ind w:left="0"/>
        <w:jc w:val="both"/>
      </w:pPr>
      <w:r>
        <w:rPr>
          <w:rFonts w:ascii="Times New Roman"/>
          <w:b w:val="false"/>
          <w:i w:val="false"/>
          <w:color w:val="000000"/>
          <w:sz w:val="28"/>
        </w:rPr>
        <w:t>
      улица Заводская – дома № 2, 3, 6, 8, 9, 11, 12, 14, 16, 18, 20, 22, 24, 25, 27, 32, 33, 35, 37, 38, 40, 43, 44, 46, 48, 49, 51, 54, 59, 61, 63, 65, 67, 69, 71, 73, 75, 77;</w:t>
      </w:r>
    </w:p>
    <w:bookmarkEnd w:id="401"/>
    <w:bookmarkStart w:name="z411" w:id="402"/>
    <w:p>
      <w:pPr>
        <w:spacing w:after="0"/>
        <w:ind w:left="0"/>
        <w:jc w:val="both"/>
      </w:pPr>
      <w:r>
        <w:rPr>
          <w:rFonts w:ascii="Times New Roman"/>
          <w:b w:val="false"/>
          <w:i w:val="false"/>
          <w:color w:val="000000"/>
          <w:sz w:val="28"/>
        </w:rPr>
        <w:t>
      улица Пихтовская – дома № 1, 2, 6, 8, 12, 14, 16, 18, 20, 22, 26, 28, 32, 32а, 34, 36, 36/3, 40;</w:t>
      </w:r>
    </w:p>
    <w:bookmarkEnd w:id="402"/>
    <w:bookmarkStart w:name="z412" w:id="403"/>
    <w:p>
      <w:pPr>
        <w:spacing w:after="0"/>
        <w:ind w:left="0"/>
        <w:jc w:val="both"/>
      </w:pPr>
      <w:r>
        <w:rPr>
          <w:rFonts w:ascii="Times New Roman"/>
          <w:b w:val="false"/>
          <w:i w:val="false"/>
          <w:color w:val="000000"/>
          <w:sz w:val="28"/>
        </w:rPr>
        <w:t>
      улица Шоссейная – дома № 1, 2, 3, 4, 6, 7, 8, 9, 10, 11, 12, 13, 14, 15, 16, 18, 19, 19а, 20, 21, 22, 23, 24, 26, 27, 29, 31, 32, 33, 34, 35, 36, 37, 38, 39, 40, 41, 42, 43, 44, 45, 46, 47, 48, 49, 50, 51, 52, 53, 54, 55, 56, 57, 58, 59, 60, 61, 62, 63, 64, 65, 66, 67, 68, 69, 70, 71, 71а, 73, 74, 75, 76, 77, 78, 80, 81, 82, 83, 84, 85, 86, 87, 87/1, 88, 90, 92, 94, 98;</w:t>
      </w:r>
    </w:p>
    <w:bookmarkEnd w:id="403"/>
    <w:bookmarkStart w:name="z413" w:id="404"/>
    <w:p>
      <w:pPr>
        <w:spacing w:after="0"/>
        <w:ind w:left="0"/>
        <w:jc w:val="both"/>
      </w:pPr>
      <w:r>
        <w:rPr>
          <w:rFonts w:ascii="Times New Roman"/>
          <w:b w:val="false"/>
          <w:i w:val="false"/>
          <w:color w:val="000000"/>
          <w:sz w:val="28"/>
        </w:rPr>
        <w:t>
      переулок Заводской – дома № 2, 3, 5, 6, 8, 9, 10, 10/1, 11, 12, 13, 14, 16, 18, 18а, 20, 22, 24, 26, 28/1, 30, 32, 34, 36, 38, 40;</w:t>
      </w:r>
    </w:p>
    <w:bookmarkEnd w:id="404"/>
    <w:bookmarkStart w:name="z414" w:id="405"/>
    <w:p>
      <w:pPr>
        <w:spacing w:after="0"/>
        <w:ind w:left="0"/>
        <w:jc w:val="both"/>
      </w:pPr>
      <w:r>
        <w:rPr>
          <w:rFonts w:ascii="Times New Roman"/>
          <w:b w:val="false"/>
          <w:i w:val="false"/>
          <w:color w:val="000000"/>
          <w:sz w:val="28"/>
        </w:rPr>
        <w:t>
      садовое общество "Ульбинское" - дома № 6, 9, 19, 20, 21, 30а, 35, 40, 64, 76, 224;</w:t>
      </w:r>
    </w:p>
    <w:bookmarkEnd w:id="405"/>
    <w:bookmarkStart w:name="z415" w:id="406"/>
    <w:p>
      <w:pPr>
        <w:spacing w:after="0"/>
        <w:ind w:left="0"/>
        <w:jc w:val="both"/>
      </w:pPr>
      <w:r>
        <w:rPr>
          <w:rFonts w:ascii="Times New Roman"/>
          <w:b w:val="false"/>
          <w:i w:val="false"/>
          <w:color w:val="000000"/>
          <w:sz w:val="28"/>
        </w:rPr>
        <w:t>
      садовое общество "Строитель" - дом № 34;</w:t>
      </w:r>
    </w:p>
    <w:bookmarkEnd w:id="406"/>
    <w:bookmarkStart w:name="z416" w:id="407"/>
    <w:p>
      <w:pPr>
        <w:spacing w:after="0"/>
        <w:ind w:left="0"/>
        <w:jc w:val="both"/>
      </w:pPr>
      <w:r>
        <w:rPr>
          <w:rFonts w:ascii="Times New Roman"/>
          <w:b w:val="false"/>
          <w:i w:val="false"/>
          <w:color w:val="000000"/>
          <w:sz w:val="28"/>
        </w:rPr>
        <w:t>
      садовое общество "Шахтостроитель" - дома № 76а, 77;</w:t>
      </w:r>
    </w:p>
    <w:bookmarkEnd w:id="407"/>
    <w:bookmarkStart w:name="z417" w:id="408"/>
    <w:p>
      <w:pPr>
        <w:spacing w:after="0"/>
        <w:ind w:left="0"/>
        <w:jc w:val="both"/>
      </w:pPr>
      <w:r>
        <w:rPr>
          <w:rFonts w:ascii="Times New Roman"/>
          <w:b w:val="false"/>
          <w:i w:val="false"/>
          <w:color w:val="000000"/>
          <w:sz w:val="28"/>
        </w:rPr>
        <w:t>
      садовое общество "Литейщик" - дома № 15;</w:t>
      </w:r>
    </w:p>
    <w:bookmarkEnd w:id="408"/>
    <w:bookmarkStart w:name="z418" w:id="409"/>
    <w:p>
      <w:pPr>
        <w:spacing w:after="0"/>
        <w:ind w:left="0"/>
        <w:jc w:val="both"/>
      </w:pPr>
      <w:r>
        <w:rPr>
          <w:rFonts w:ascii="Times New Roman"/>
          <w:b w:val="false"/>
          <w:i w:val="false"/>
          <w:color w:val="000000"/>
          <w:sz w:val="28"/>
        </w:rPr>
        <w:t>
      садовое общество "Черемушки" - дом № 3;</w:t>
      </w:r>
    </w:p>
    <w:bookmarkEnd w:id="409"/>
    <w:bookmarkStart w:name="z419" w:id="410"/>
    <w:p>
      <w:pPr>
        <w:spacing w:after="0"/>
        <w:ind w:left="0"/>
        <w:jc w:val="both"/>
      </w:pPr>
      <w:r>
        <w:rPr>
          <w:rFonts w:ascii="Times New Roman"/>
          <w:b w:val="false"/>
          <w:i w:val="false"/>
          <w:color w:val="000000"/>
          <w:sz w:val="28"/>
        </w:rPr>
        <w:t>
      урочище "Сержиха" - дом № 1/2.</w:t>
      </w:r>
    </w:p>
    <w:bookmarkEnd w:id="410"/>
    <w:bookmarkStart w:name="z420" w:id="411"/>
    <w:p>
      <w:pPr>
        <w:spacing w:after="0"/>
        <w:ind w:left="0"/>
        <w:jc w:val="left"/>
      </w:pPr>
      <w:r>
        <w:rPr>
          <w:rFonts w:ascii="Times New Roman"/>
          <w:b/>
          <w:i w:val="false"/>
          <w:color w:val="000000"/>
        </w:rPr>
        <w:t xml:space="preserve"> Избирательный участок № 146</w:t>
      </w:r>
    </w:p>
    <w:bookmarkEnd w:id="411"/>
    <w:bookmarkStart w:name="z421" w:id="412"/>
    <w:p>
      <w:pPr>
        <w:spacing w:after="0"/>
        <w:ind w:left="0"/>
        <w:jc w:val="both"/>
      </w:pPr>
      <w:r>
        <w:rPr>
          <w:rFonts w:ascii="Times New Roman"/>
          <w:b w:val="false"/>
          <w:i w:val="false"/>
          <w:color w:val="000000"/>
          <w:sz w:val="28"/>
        </w:rPr>
        <w:t>
      Местонахождение: город Риддер, поселок Ульба, улица Буровая, № 3, здание коммунального государственного учреждения "Средняя школа № 17" отдела образования по городу Риддеру Управления образования Восточно-Казахстанской области.</w:t>
      </w:r>
    </w:p>
    <w:bookmarkEnd w:id="412"/>
    <w:bookmarkStart w:name="z422" w:id="413"/>
    <w:p>
      <w:pPr>
        <w:spacing w:after="0"/>
        <w:ind w:left="0"/>
        <w:jc w:val="both"/>
      </w:pPr>
      <w:r>
        <w:rPr>
          <w:rFonts w:ascii="Times New Roman"/>
          <w:b w:val="false"/>
          <w:i w:val="false"/>
          <w:color w:val="000000"/>
          <w:sz w:val="28"/>
        </w:rPr>
        <w:t>
      Границы: улица Дреймана – дома № 3, 3/1, 4, 5, 6, 8, 9, 10, 11, 12, 13, 14, 15, 16, 17, 18, 19, 20;</w:t>
      </w:r>
    </w:p>
    <w:bookmarkEnd w:id="413"/>
    <w:bookmarkStart w:name="z423" w:id="414"/>
    <w:p>
      <w:pPr>
        <w:spacing w:after="0"/>
        <w:ind w:left="0"/>
        <w:jc w:val="both"/>
      </w:pPr>
      <w:r>
        <w:rPr>
          <w:rFonts w:ascii="Times New Roman"/>
          <w:b w:val="false"/>
          <w:i w:val="false"/>
          <w:color w:val="000000"/>
          <w:sz w:val="28"/>
        </w:rPr>
        <w:t>
      улица Гэсовская – дома № 1, 2, 3, 4, 5, 6, 7, 10, 11, 12, 13, 14, 15, 16, 17, 18, 19, 20, 21, 22, 23, 24, 25, 27, 29, 31, 35;</w:t>
      </w:r>
    </w:p>
    <w:bookmarkEnd w:id="414"/>
    <w:bookmarkStart w:name="z424" w:id="415"/>
    <w:p>
      <w:pPr>
        <w:spacing w:after="0"/>
        <w:ind w:left="0"/>
        <w:jc w:val="both"/>
      </w:pPr>
      <w:r>
        <w:rPr>
          <w:rFonts w:ascii="Times New Roman"/>
          <w:b w:val="false"/>
          <w:i w:val="false"/>
          <w:color w:val="000000"/>
          <w:sz w:val="28"/>
        </w:rPr>
        <w:t>
      улица Буровая – дома № 2, 5, 8, 9, 10, 11, 12, 18, 19, 25, 27, 28;</w:t>
      </w:r>
    </w:p>
    <w:bookmarkEnd w:id="415"/>
    <w:bookmarkStart w:name="z425" w:id="416"/>
    <w:p>
      <w:pPr>
        <w:spacing w:after="0"/>
        <w:ind w:left="0"/>
        <w:jc w:val="both"/>
      </w:pPr>
      <w:r>
        <w:rPr>
          <w:rFonts w:ascii="Times New Roman"/>
          <w:b w:val="false"/>
          <w:i w:val="false"/>
          <w:color w:val="000000"/>
          <w:sz w:val="28"/>
        </w:rPr>
        <w:t>
      улица Перспективная – дома № 1, 1/1, 2, 3/1, 4, 5, 6, 8, 8/1, 10, 12, 14, 16, 18</w:t>
      </w:r>
    </w:p>
    <w:bookmarkEnd w:id="416"/>
    <w:bookmarkStart w:name="z426" w:id="417"/>
    <w:p>
      <w:pPr>
        <w:spacing w:after="0"/>
        <w:ind w:left="0"/>
        <w:jc w:val="both"/>
      </w:pPr>
      <w:r>
        <w:rPr>
          <w:rFonts w:ascii="Times New Roman"/>
          <w:b w:val="false"/>
          <w:i w:val="false"/>
          <w:color w:val="000000"/>
          <w:sz w:val="28"/>
        </w:rPr>
        <w:t>
      улица Весенняя – дома № 1, 2, 3, 4, 5, 6, 7, 8, 9, 10, 11, 12, 14, 15, 16, 17, 18, 19, 22, 24, 26, 30, 32, 34;</w:t>
      </w:r>
    </w:p>
    <w:bookmarkEnd w:id="417"/>
    <w:bookmarkStart w:name="z427" w:id="418"/>
    <w:p>
      <w:pPr>
        <w:spacing w:after="0"/>
        <w:ind w:left="0"/>
        <w:jc w:val="both"/>
      </w:pPr>
      <w:r>
        <w:rPr>
          <w:rFonts w:ascii="Times New Roman"/>
          <w:b w:val="false"/>
          <w:i w:val="false"/>
          <w:color w:val="000000"/>
          <w:sz w:val="28"/>
        </w:rPr>
        <w:t>
      улица Солнечная – дома № 1, 2, 3, 4, 5, 6, 7, 8, 9, 10, 12, 13, 14;</w:t>
      </w:r>
    </w:p>
    <w:bookmarkEnd w:id="418"/>
    <w:bookmarkStart w:name="z428" w:id="419"/>
    <w:p>
      <w:pPr>
        <w:spacing w:after="0"/>
        <w:ind w:left="0"/>
        <w:jc w:val="both"/>
      </w:pPr>
      <w:r>
        <w:rPr>
          <w:rFonts w:ascii="Times New Roman"/>
          <w:b w:val="false"/>
          <w:i w:val="false"/>
          <w:color w:val="000000"/>
          <w:sz w:val="28"/>
        </w:rPr>
        <w:t>
      улица Николаевская – дома № 3, 5, 9;</w:t>
      </w:r>
    </w:p>
    <w:bookmarkEnd w:id="419"/>
    <w:bookmarkStart w:name="z429" w:id="420"/>
    <w:p>
      <w:pPr>
        <w:spacing w:after="0"/>
        <w:ind w:left="0"/>
        <w:jc w:val="both"/>
      </w:pPr>
      <w:r>
        <w:rPr>
          <w:rFonts w:ascii="Times New Roman"/>
          <w:b w:val="false"/>
          <w:i w:val="false"/>
          <w:color w:val="000000"/>
          <w:sz w:val="28"/>
        </w:rPr>
        <w:t>
      переулок Горный – дома № 2, 4;</w:t>
      </w:r>
    </w:p>
    <w:bookmarkEnd w:id="420"/>
    <w:bookmarkStart w:name="z430" w:id="421"/>
    <w:p>
      <w:pPr>
        <w:spacing w:after="0"/>
        <w:ind w:left="0"/>
        <w:jc w:val="both"/>
      </w:pPr>
      <w:r>
        <w:rPr>
          <w:rFonts w:ascii="Times New Roman"/>
          <w:b w:val="false"/>
          <w:i w:val="false"/>
          <w:color w:val="000000"/>
          <w:sz w:val="28"/>
        </w:rPr>
        <w:t>
      переулок Банный – дома № 1, 1/1, 2;</w:t>
      </w:r>
    </w:p>
    <w:bookmarkEnd w:id="421"/>
    <w:bookmarkStart w:name="z431" w:id="422"/>
    <w:p>
      <w:pPr>
        <w:spacing w:after="0"/>
        <w:ind w:left="0"/>
        <w:jc w:val="both"/>
      </w:pPr>
      <w:r>
        <w:rPr>
          <w:rFonts w:ascii="Times New Roman"/>
          <w:b w:val="false"/>
          <w:i w:val="false"/>
          <w:color w:val="000000"/>
          <w:sz w:val="28"/>
        </w:rPr>
        <w:t>
      садовое общество "Казахстан";</w:t>
      </w:r>
    </w:p>
    <w:bookmarkEnd w:id="422"/>
    <w:bookmarkStart w:name="z432" w:id="423"/>
    <w:p>
      <w:pPr>
        <w:spacing w:after="0"/>
        <w:ind w:left="0"/>
        <w:jc w:val="both"/>
      </w:pPr>
      <w:r>
        <w:rPr>
          <w:rFonts w:ascii="Times New Roman"/>
          <w:b w:val="false"/>
          <w:i w:val="false"/>
          <w:color w:val="000000"/>
          <w:sz w:val="28"/>
        </w:rPr>
        <w:t>
      садовое общество "Лог" - дом № 44.</w:t>
      </w:r>
    </w:p>
    <w:bookmarkEnd w:id="423"/>
    <w:bookmarkStart w:name="z433" w:id="424"/>
    <w:p>
      <w:pPr>
        <w:spacing w:after="0"/>
        <w:ind w:left="0"/>
        <w:jc w:val="left"/>
      </w:pPr>
      <w:r>
        <w:rPr>
          <w:rFonts w:ascii="Times New Roman"/>
          <w:b/>
          <w:i w:val="false"/>
          <w:color w:val="000000"/>
        </w:rPr>
        <w:t xml:space="preserve"> Избирательный участок № 147</w:t>
      </w:r>
    </w:p>
    <w:bookmarkEnd w:id="424"/>
    <w:bookmarkStart w:name="z434" w:id="425"/>
    <w:p>
      <w:pPr>
        <w:spacing w:after="0"/>
        <w:ind w:left="0"/>
        <w:jc w:val="both"/>
      </w:pPr>
      <w:r>
        <w:rPr>
          <w:rFonts w:ascii="Times New Roman"/>
          <w:b w:val="false"/>
          <w:i w:val="false"/>
          <w:color w:val="000000"/>
          <w:sz w:val="28"/>
        </w:rPr>
        <w:t>
      Местонахождение: город Риддер, село Лесное, улица Сосновая, № 45А, здание республиканского государственного учреждения "Республиканская специализированная школа-интернат-колледж олимпийского резерва в городе Риддер" Комитета по делам спорта и физической культуры Министерства культуры и спорта Республики Казахстан.</w:t>
      </w:r>
    </w:p>
    <w:bookmarkEnd w:id="425"/>
    <w:bookmarkStart w:name="z435" w:id="426"/>
    <w:p>
      <w:pPr>
        <w:spacing w:after="0"/>
        <w:ind w:left="0"/>
        <w:jc w:val="both"/>
      </w:pPr>
      <w:r>
        <w:rPr>
          <w:rFonts w:ascii="Times New Roman"/>
          <w:b w:val="false"/>
          <w:i w:val="false"/>
          <w:color w:val="000000"/>
          <w:sz w:val="28"/>
        </w:rPr>
        <w:t>
      Границы: село Лесное: улица Синюшинская – дома № 2, 3, 5, 6, 7, 8, 9, 10, 12, 12а, 13, 14, 16, 20, 22, 26, 28, 29, 32, 33, 33а, 34, 41, 46, 48, 52;</w:t>
      </w:r>
    </w:p>
    <w:bookmarkEnd w:id="426"/>
    <w:bookmarkStart w:name="z436" w:id="427"/>
    <w:p>
      <w:pPr>
        <w:spacing w:after="0"/>
        <w:ind w:left="0"/>
        <w:jc w:val="both"/>
      </w:pPr>
      <w:r>
        <w:rPr>
          <w:rFonts w:ascii="Times New Roman"/>
          <w:b w:val="false"/>
          <w:i w:val="false"/>
          <w:color w:val="000000"/>
          <w:sz w:val="28"/>
        </w:rPr>
        <w:t>
      улица Сосновая – дома № 1а, 2а, 3, 3б, 4, 4а, 5, 5а, 6, 6/1, 6а, 7, 7а, 7/1, 8, 8а, 9, 9а, 10, 11, 12, 12а, 12б, 12в, 13, 14а, 15/1, 16, 17, 18, 18а, 19, 20, 20/1, 21, 22, 22а, 23, 24, 25, 26, 27, 28, 30, 31, 32, 32а, 33, 34, 36, 38, 39, 40, 44, 45, 46, 47, 52;</w:t>
      </w:r>
    </w:p>
    <w:bookmarkEnd w:id="427"/>
    <w:bookmarkStart w:name="z437" w:id="428"/>
    <w:p>
      <w:pPr>
        <w:spacing w:after="0"/>
        <w:ind w:left="0"/>
        <w:jc w:val="both"/>
      </w:pPr>
      <w:r>
        <w:rPr>
          <w:rFonts w:ascii="Times New Roman"/>
          <w:b w:val="false"/>
          <w:i w:val="false"/>
          <w:color w:val="000000"/>
          <w:sz w:val="28"/>
        </w:rPr>
        <w:t>
      село Ульбастрой: улица Лесная – дома № 1/1, 2, 2а, 2б, 2/1, 2/4, 3, 4, 7, 8, 9, 10, 12, 14, 14б, 17а, 19, 20, 20а, 20б, 23, 23а, 24, 25, 26, 27, 27а, 28, 29, 30, 31, 33, 35, 36, 43, 46, 47, 53, 56, 61, 63, 65, 67, 69, 73, 81, 83, 85, 87, 87а, 89, 90/4, 91, 97, 7420;</w:t>
      </w:r>
    </w:p>
    <w:bookmarkEnd w:id="428"/>
    <w:bookmarkStart w:name="z438" w:id="429"/>
    <w:p>
      <w:pPr>
        <w:spacing w:after="0"/>
        <w:ind w:left="0"/>
        <w:jc w:val="both"/>
      </w:pPr>
      <w:r>
        <w:rPr>
          <w:rFonts w:ascii="Times New Roman"/>
          <w:b w:val="false"/>
          <w:i w:val="false"/>
          <w:color w:val="000000"/>
          <w:sz w:val="28"/>
        </w:rPr>
        <w:t>
      улица Станционная – дома № 1, 1/1, 2, 2/1, 3, 4, 4а, 5, 5/1, 6, 8, 9, 10, 24;</w:t>
      </w:r>
    </w:p>
    <w:bookmarkEnd w:id="429"/>
    <w:bookmarkStart w:name="z439" w:id="430"/>
    <w:p>
      <w:pPr>
        <w:spacing w:after="0"/>
        <w:ind w:left="0"/>
        <w:jc w:val="both"/>
      </w:pPr>
      <w:r>
        <w:rPr>
          <w:rFonts w:ascii="Times New Roman"/>
          <w:b w:val="false"/>
          <w:i w:val="false"/>
          <w:color w:val="000000"/>
          <w:sz w:val="28"/>
        </w:rPr>
        <w:t>
      квартал 32 – дом № 15;</w:t>
      </w:r>
    </w:p>
    <w:bookmarkEnd w:id="430"/>
    <w:bookmarkStart w:name="z440" w:id="431"/>
    <w:p>
      <w:pPr>
        <w:spacing w:after="0"/>
        <w:ind w:left="0"/>
        <w:jc w:val="both"/>
      </w:pPr>
      <w:r>
        <w:rPr>
          <w:rFonts w:ascii="Times New Roman"/>
          <w:b w:val="false"/>
          <w:i w:val="false"/>
          <w:color w:val="000000"/>
          <w:sz w:val="28"/>
        </w:rPr>
        <w:t>
      садовое общество "Мир" - дома № 7/б, 21, 46.</w:t>
      </w:r>
    </w:p>
    <w:bookmarkEnd w:id="431"/>
    <w:bookmarkStart w:name="z441" w:id="432"/>
    <w:p>
      <w:pPr>
        <w:spacing w:after="0"/>
        <w:ind w:left="0"/>
        <w:jc w:val="left"/>
      </w:pPr>
      <w:r>
        <w:rPr>
          <w:rFonts w:ascii="Times New Roman"/>
          <w:b/>
          <w:i w:val="false"/>
          <w:color w:val="000000"/>
        </w:rPr>
        <w:t xml:space="preserve"> Избирательный участок № 148</w:t>
      </w:r>
    </w:p>
    <w:bookmarkEnd w:id="432"/>
    <w:bookmarkStart w:name="z442" w:id="433"/>
    <w:p>
      <w:pPr>
        <w:spacing w:after="0"/>
        <w:ind w:left="0"/>
        <w:jc w:val="both"/>
      </w:pPr>
      <w:r>
        <w:rPr>
          <w:rFonts w:ascii="Times New Roman"/>
          <w:b w:val="false"/>
          <w:i w:val="false"/>
          <w:color w:val="000000"/>
          <w:sz w:val="28"/>
        </w:rPr>
        <w:t>
      Местонахождение: город Риддер, село Бутаково, улица Целинная, № 33/1, здание коммунального государственного учреждения "Основная средняя школа села Бутаково" отдела образования по городу Риддеру Управления образования Восточно-Казахстанской области.</w:t>
      </w:r>
    </w:p>
    <w:bookmarkEnd w:id="433"/>
    <w:bookmarkStart w:name="z443" w:id="434"/>
    <w:p>
      <w:pPr>
        <w:spacing w:after="0"/>
        <w:ind w:left="0"/>
        <w:jc w:val="both"/>
      </w:pPr>
      <w:r>
        <w:rPr>
          <w:rFonts w:ascii="Times New Roman"/>
          <w:b w:val="false"/>
          <w:i w:val="false"/>
          <w:color w:val="000000"/>
          <w:sz w:val="28"/>
        </w:rPr>
        <w:t>
      Границы: село Бутаково: улица Урожайная – дома № 1, 2, 3, 4, 4в, 5, 6, 7, 8, 9, 10, 11, 12, 13, 14;</w:t>
      </w:r>
    </w:p>
    <w:bookmarkEnd w:id="434"/>
    <w:bookmarkStart w:name="z444" w:id="435"/>
    <w:p>
      <w:pPr>
        <w:spacing w:after="0"/>
        <w:ind w:left="0"/>
        <w:jc w:val="both"/>
      </w:pPr>
      <w:r>
        <w:rPr>
          <w:rFonts w:ascii="Times New Roman"/>
          <w:b w:val="false"/>
          <w:i w:val="false"/>
          <w:color w:val="000000"/>
          <w:sz w:val="28"/>
        </w:rPr>
        <w:t>
      улица Лизы Чайкиной – дома № 3, 4, 5, 6, 7, 8, 9, 10, 11, 12, 13, 14, 15, 16, 17, 18, 19, 21, 22, 23, 24, 25, 26, 26а, 27, 28, 29, 30, 31, 32, 33, 34, 35, 35а, 36, 40а, 43а;</w:t>
      </w:r>
    </w:p>
    <w:bookmarkEnd w:id="435"/>
    <w:bookmarkStart w:name="z445" w:id="436"/>
    <w:p>
      <w:pPr>
        <w:spacing w:after="0"/>
        <w:ind w:left="0"/>
        <w:jc w:val="both"/>
      </w:pPr>
      <w:r>
        <w:rPr>
          <w:rFonts w:ascii="Times New Roman"/>
          <w:b w:val="false"/>
          <w:i w:val="false"/>
          <w:color w:val="000000"/>
          <w:sz w:val="28"/>
        </w:rPr>
        <w:t>
      улица Луговая – дома № 1, 3, 4, 6, 7, 7а, 8, 9, 10, 11, 12, 12а, 13, 14, 15, 16, 17, 18, 19, 20, 21, 22, 23, 28, 30;</w:t>
      </w:r>
    </w:p>
    <w:bookmarkEnd w:id="436"/>
    <w:bookmarkStart w:name="z446" w:id="437"/>
    <w:p>
      <w:pPr>
        <w:spacing w:after="0"/>
        <w:ind w:left="0"/>
        <w:jc w:val="both"/>
      </w:pPr>
      <w:r>
        <w:rPr>
          <w:rFonts w:ascii="Times New Roman"/>
          <w:b w:val="false"/>
          <w:i w:val="false"/>
          <w:color w:val="000000"/>
          <w:sz w:val="28"/>
        </w:rPr>
        <w:t>
      улица Целинная – дома № 2, 3, 4, 5, 7, 8, 11, 14, 16, 17, 18, 19, 20, 22, 24, 26, 28, 30, 32, 33, 34, 36, 38, 40, 42, 44, 48;</w:t>
      </w:r>
    </w:p>
    <w:bookmarkEnd w:id="437"/>
    <w:bookmarkStart w:name="z447" w:id="438"/>
    <w:p>
      <w:pPr>
        <w:spacing w:after="0"/>
        <w:ind w:left="0"/>
        <w:jc w:val="both"/>
      </w:pPr>
      <w:r>
        <w:rPr>
          <w:rFonts w:ascii="Times New Roman"/>
          <w:b w:val="false"/>
          <w:i w:val="false"/>
          <w:color w:val="000000"/>
          <w:sz w:val="28"/>
        </w:rPr>
        <w:t>
      улица Дорожная – дома № 1, 2, 3, 4, 5, 6, 7, 8, 9, 10, 11, 12, 13, 14, 16, 17, 18, 19, 20, 21, 22, 23, 24, 25, 26, 27, 28, 29, 30, 31, 32, 33, 34, 35, 36, 37, 38, 39, 40, 41, 42, 43, 44, 45, 46, 47, 48, 49, 50, 51, 52, 53, 54, 55, 56, 57, 58, 61, 66а, 68, 70, 72, 76, 78;</w:t>
      </w:r>
    </w:p>
    <w:bookmarkEnd w:id="438"/>
    <w:bookmarkStart w:name="z448" w:id="439"/>
    <w:p>
      <w:pPr>
        <w:spacing w:after="0"/>
        <w:ind w:left="0"/>
        <w:jc w:val="both"/>
      </w:pPr>
      <w:r>
        <w:rPr>
          <w:rFonts w:ascii="Times New Roman"/>
          <w:b w:val="false"/>
          <w:i w:val="false"/>
          <w:color w:val="000000"/>
          <w:sz w:val="28"/>
        </w:rPr>
        <w:t>
      улица Верхняя – дома № 1, 2, 3, 4, 5, 7, 9, 11, 13, 15, 17, 19, 19а, 21, 23, 25, 27, 29, 31, 35, 37;</w:t>
      </w:r>
    </w:p>
    <w:bookmarkEnd w:id="439"/>
    <w:bookmarkStart w:name="z449" w:id="440"/>
    <w:p>
      <w:pPr>
        <w:spacing w:after="0"/>
        <w:ind w:left="0"/>
        <w:jc w:val="both"/>
      </w:pPr>
      <w:r>
        <w:rPr>
          <w:rFonts w:ascii="Times New Roman"/>
          <w:b w:val="false"/>
          <w:i w:val="false"/>
          <w:color w:val="000000"/>
          <w:sz w:val="28"/>
        </w:rPr>
        <w:t>
      переулок Косой – дома № 1, 3, 3а, 5, 7, 9, 11, 13;</w:t>
      </w:r>
    </w:p>
    <w:bookmarkEnd w:id="440"/>
    <w:bookmarkStart w:name="z450" w:id="441"/>
    <w:p>
      <w:pPr>
        <w:spacing w:after="0"/>
        <w:ind w:left="0"/>
        <w:jc w:val="both"/>
      </w:pPr>
      <w:r>
        <w:rPr>
          <w:rFonts w:ascii="Times New Roman"/>
          <w:b w:val="false"/>
          <w:i w:val="false"/>
          <w:color w:val="000000"/>
          <w:sz w:val="28"/>
        </w:rPr>
        <w:t>
      садовое общество "Ульба" - дом № 137.</w:t>
      </w:r>
    </w:p>
    <w:bookmarkEnd w:id="441"/>
    <w:bookmarkStart w:name="z451" w:id="442"/>
    <w:p>
      <w:pPr>
        <w:spacing w:after="0"/>
        <w:ind w:left="0"/>
        <w:jc w:val="left"/>
      </w:pPr>
      <w:r>
        <w:rPr>
          <w:rFonts w:ascii="Times New Roman"/>
          <w:b/>
          <w:i w:val="false"/>
          <w:color w:val="000000"/>
        </w:rPr>
        <w:t xml:space="preserve"> Избирательный участок № 1126</w:t>
      </w:r>
    </w:p>
    <w:bookmarkEnd w:id="442"/>
    <w:bookmarkStart w:name="z452" w:id="443"/>
    <w:p>
      <w:pPr>
        <w:spacing w:after="0"/>
        <w:ind w:left="0"/>
        <w:jc w:val="both"/>
      </w:pPr>
      <w:r>
        <w:rPr>
          <w:rFonts w:ascii="Times New Roman"/>
          <w:b w:val="false"/>
          <w:i w:val="false"/>
          <w:color w:val="000000"/>
          <w:sz w:val="28"/>
        </w:rPr>
        <w:t>
      Местонахождение: город Риддер, село Поперечное, улица Новая, № 1/1, здание коммунального государственного учреждения "Основная средняя школа села Поперечное" отдела образования по городу Риддеру Управления образования Восточно-Казахстанской области.</w:t>
      </w:r>
    </w:p>
    <w:bookmarkEnd w:id="443"/>
    <w:bookmarkStart w:name="z453" w:id="444"/>
    <w:p>
      <w:pPr>
        <w:spacing w:after="0"/>
        <w:ind w:left="0"/>
        <w:jc w:val="both"/>
      </w:pPr>
      <w:r>
        <w:rPr>
          <w:rFonts w:ascii="Times New Roman"/>
          <w:b w:val="false"/>
          <w:i w:val="false"/>
          <w:color w:val="000000"/>
          <w:sz w:val="28"/>
        </w:rPr>
        <w:t>
      Границы: село Поперечное: улица Новая – дома № 1, 2, 3, 4, 6, 7, 8, 9, 11, 12, 12а, 13, 13а, 14, 15, 16, 17, 18, 19, 20, 21, 22, 23, 24, 25, 28, 29, 30, 31;</w:t>
      </w:r>
    </w:p>
    <w:bookmarkEnd w:id="444"/>
    <w:bookmarkStart w:name="z454" w:id="445"/>
    <w:p>
      <w:pPr>
        <w:spacing w:after="0"/>
        <w:ind w:left="0"/>
        <w:jc w:val="both"/>
      </w:pPr>
      <w:r>
        <w:rPr>
          <w:rFonts w:ascii="Times New Roman"/>
          <w:b w:val="false"/>
          <w:i w:val="false"/>
          <w:color w:val="000000"/>
          <w:sz w:val="28"/>
        </w:rPr>
        <w:t>
      улица Центральная – дома № 2, 3, 4, 5, 5/1, 7, 8, 9, 12, 13, 14, 15, 16, 17, 18, 19, 20, 21, 23, 24, 27, 29, 31, 33, 35, 35а, 36, 37, 38, 39, 41, 45, 46, 47, 48, 50, 52, 53, 54, 56, 61, 62, 63, 64, 65, 67, 69, 70, 73, 75, 79, 81;</w:t>
      </w:r>
    </w:p>
    <w:bookmarkEnd w:id="445"/>
    <w:bookmarkStart w:name="z455" w:id="446"/>
    <w:p>
      <w:pPr>
        <w:spacing w:after="0"/>
        <w:ind w:left="0"/>
        <w:jc w:val="both"/>
      </w:pPr>
      <w:r>
        <w:rPr>
          <w:rFonts w:ascii="Times New Roman"/>
          <w:b w:val="false"/>
          <w:i w:val="false"/>
          <w:color w:val="000000"/>
          <w:sz w:val="28"/>
        </w:rPr>
        <w:t>
      улица Заречная – дома № 1, 3, 5, 6, 7, 8, 9, 10, 11, 12, 13, 14;</w:t>
      </w:r>
    </w:p>
    <w:bookmarkEnd w:id="446"/>
    <w:bookmarkStart w:name="z456" w:id="447"/>
    <w:p>
      <w:pPr>
        <w:spacing w:after="0"/>
        <w:ind w:left="0"/>
        <w:jc w:val="both"/>
      </w:pPr>
      <w:r>
        <w:rPr>
          <w:rFonts w:ascii="Times New Roman"/>
          <w:b w:val="false"/>
          <w:i w:val="false"/>
          <w:color w:val="000000"/>
          <w:sz w:val="28"/>
        </w:rPr>
        <w:t>
      улица Зеленый клин – дома № 1, 2, 5, 6, 7, 8, 9, 11, 12, 13, 14, 15, 17, 18, 20а, 16655;</w:t>
      </w:r>
    </w:p>
    <w:bookmarkEnd w:id="447"/>
    <w:bookmarkStart w:name="z457" w:id="448"/>
    <w:p>
      <w:pPr>
        <w:spacing w:after="0"/>
        <w:ind w:left="0"/>
        <w:jc w:val="both"/>
      </w:pPr>
      <w:r>
        <w:rPr>
          <w:rFonts w:ascii="Times New Roman"/>
          <w:b w:val="false"/>
          <w:i w:val="false"/>
          <w:color w:val="000000"/>
          <w:sz w:val="28"/>
        </w:rPr>
        <w:t>
      урочище Разливанка – дома № 1, 15.</w:t>
      </w:r>
    </w:p>
    <w:bookmarkEnd w:id="448"/>
    <w:bookmarkStart w:name="z458" w:id="449"/>
    <w:p>
      <w:pPr>
        <w:spacing w:after="0"/>
        <w:ind w:left="0"/>
        <w:jc w:val="left"/>
      </w:pPr>
      <w:r>
        <w:rPr>
          <w:rFonts w:ascii="Times New Roman"/>
          <w:b/>
          <w:i w:val="false"/>
          <w:color w:val="000000"/>
        </w:rPr>
        <w:t xml:space="preserve"> Избирательный участок № 1127</w:t>
      </w:r>
    </w:p>
    <w:bookmarkEnd w:id="449"/>
    <w:bookmarkStart w:name="z459" w:id="450"/>
    <w:p>
      <w:pPr>
        <w:spacing w:after="0"/>
        <w:ind w:left="0"/>
        <w:jc w:val="both"/>
      </w:pPr>
      <w:r>
        <w:rPr>
          <w:rFonts w:ascii="Times New Roman"/>
          <w:b w:val="false"/>
          <w:i w:val="false"/>
          <w:color w:val="000000"/>
          <w:sz w:val="28"/>
        </w:rPr>
        <w:t>
      Местонахождение: город Риддер, улица Тохтарова, № 4а, здание коммунального государственного предприятия на праве хозяйственного ведения "Риддерская городская больница" Управления здравоохранения Восточно-Казахстанского областного акимата.</w:t>
      </w:r>
    </w:p>
    <w:bookmarkEnd w:id="450"/>
    <w:bookmarkStart w:name="z460" w:id="451"/>
    <w:p>
      <w:pPr>
        <w:spacing w:after="0"/>
        <w:ind w:left="0"/>
        <w:jc w:val="both"/>
      </w:pPr>
      <w:r>
        <w:rPr>
          <w:rFonts w:ascii="Times New Roman"/>
          <w:b w:val="false"/>
          <w:i w:val="false"/>
          <w:color w:val="000000"/>
          <w:sz w:val="28"/>
        </w:rPr>
        <w:t>
      Границы: улица Тохтарова - дом № 4а;</w:t>
      </w:r>
    </w:p>
    <w:bookmarkEnd w:id="451"/>
    <w:bookmarkStart w:name="z461" w:id="452"/>
    <w:p>
      <w:pPr>
        <w:spacing w:after="0"/>
        <w:ind w:left="0"/>
        <w:jc w:val="both"/>
      </w:pPr>
      <w:r>
        <w:rPr>
          <w:rFonts w:ascii="Times New Roman"/>
          <w:b w:val="false"/>
          <w:i w:val="false"/>
          <w:color w:val="000000"/>
          <w:sz w:val="28"/>
        </w:rPr>
        <w:t>
      проспект Независимости – дом № 6а.</w:t>
      </w:r>
    </w:p>
    <w:bookmarkEnd w:id="452"/>
    <w:bookmarkStart w:name="z462" w:id="453"/>
    <w:p>
      <w:pPr>
        <w:spacing w:after="0"/>
        <w:ind w:left="0"/>
        <w:jc w:val="left"/>
      </w:pPr>
      <w:r>
        <w:rPr>
          <w:rFonts w:ascii="Times New Roman"/>
          <w:b/>
          <w:i w:val="false"/>
          <w:color w:val="000000"/>
        </w:rPr>
        <w:t xml:space="preserve"> Избирательный участок № 1141</w:t>
      </w:r>
    </w:p>
    <w:bookmarkEnd w:id="453"/>
    <w:bookmarkStart w:name="z463" w:id="454"/>
    <w:p>
      <w:pPr>
        <w:spacing w:after="0"/>
        <w:ind w:left="0"/>
        <w:jc w:val="both"/>
      </w:pPr>
      <w:r>
        <w:rPr>
          <w:rFonts w:ascii="Times New Roman"/>
          <w:b w:val="false"/>
          <w:i w:val="false"/>
          <w:color w:val="000000"/>
          <w:sz w:val="28"/>
        </w:rPr>
        <w:t>
      Местонахождение: город Риддер, улица Тохтарова, № 8, здание государственного учреждения "Отдел полиции города Риддер Департамента полиции Восточно-Казахстанской области Министерства внутренних дел Республики Казахстан".</w:t>
      </w:r>
    </w:p>
    <w:bookmarkEnd w:id="454"/>
    <w:bookmarkStart w:name="z464" w:id="455"/>
    <w:p>
      <w:pPr>
        <w:spacing w:after="0"/>
        <w:ind w:left="0"/>
        <w:jc w:val="both"/>
      </w:pPr>
      <w:r>
        <w:rPr>
          <w:rFonts w:ascii="Times New Roman"/>
          <w:b w:val="false"/>
          <w:i w:val="false"/>
          <w:color w:val="000000"/>
          <w:sz w:val="28"/>
        </w:rPr>
        <w:t>
      Границы: улица Тохтарова - дом № 8.</w:t>
      </w:r>
    </w:p>
    <w:bookmarkEnd w:id="4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решению акима </w:t>
            </w:r>
            <w:r>
              <w:br/>
            </w:r>
            <w:r>
              <w:rPr>
                <w:rFonts w:ascii="Times New Roman"/>
                <w:b w:val="false"/>
                <w:i w:val="false"/>
                <w:color w:val="000000"/>
                <w:sz w:val="20"/>
              </w:rPr>
              <w:t xml:space="preserve">от "28" сентября 2020 года </w:t>
            </w:r>
            <w:r>
              <w:br/>
            </w:r>
            <w:r>
              <w:rPr>
                <w:rFonts w:ascii="Times New Roman"/>
                <w:b w:val="false"/>
                <w:i w:val="false"/>
                <w:color w:val="000000"/>
                <w:sz w:val="20"/>
              </w:rPr>
              <w:t>№ 1</w:t>
            </w:r>
          </w:p>
        </w:tc>
      </w:tr>
    </w:tbl>
    <w:bookmarkStart w:name="z117" w:id="456"/>
    <w:p>
      <w:pPr>
        <w:spacing w:after="0"/>
        <w:ind w:left="0"/>
        <w:jc w:val="left"/>
      </w:pPr>
      <w:r>
        <w:rPr>
          <w:rFonts w:ascii="Times New Roman"/>
          <w:b/>
          <w:i w:val="false"/>
          <w:color w:val="000000"/>
        </w:rPr>
        <w:t xml:space="preserve"> Перечень некоторых решений акима города Риддера признанных утратившим силу</w:t>
      </w:r>
    </w:p>
    <w:bookmarkEnd w:id="456"/>
    <w:bookmarkStart w:name="z118" w:id="45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города Риддера от 02 сентября 2013 года № 2 "Об образовании избирательных участков" (зарегистрировано в Реестре государственной регистрации нормативных правовых актов за № 3066, опубликовано 17 октября 2013 года в газете "Мой город Риддер").</w:t>
      </w:r>
    </w:p>
    <w:bookmarkEnd w:id="457"/>
    <w:bookmarkStart w:name="z119" w:id="45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города Риддера от 12 октября 2015 года № 1 "О внесении изменения в решение акима города Риддера от 02 сентября 2013 года № 2 "Об образовании избирательных участков" (зарегистрировано в Реестре государственной регистрации нормативных правовых актов за № 4225, опубликовано 10 ноября 2015 года в газете "Лениногорская правда", 3 декабря 2015 года в информационно-правовой системе "Әділет").</w:t>
      </w:r>
    </w:p>
    <w:bookmarkEnd w:id="458"/>
    <w:bookmarkStart w:name="z120" w:id="45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Решение</w:t>
      </w:r>
      <w:r>
        <w:rPr>
          <w:rFonts w:ascii="Times New Roman"/>
          <w:b w:val="false"/>
          <w:i w:val="false"/>
          <w:color w:val="000000"/>
          <w:sz w:val="28"/>
        </w:rPr>
        <w:t xml:space="preserve"> акима города Риддера от 20 ноября 2018 года № 1 "О внесении изменения в решение акима города Риддера от 2 сентября 2013 года № 2 "Об образовании избирательных участков" (зарегистрировано в Реестре государственной регистрации нормативных правовых актов за № 5-4-182, опубликовано 27 декабря 2018 года в Эталонном контрольном банке нормативных правовых актов Республики Казахстан).</w:t>
      </w:r>
    </w:p>
    <w:bookmarkEnd w:id="45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