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ccf3" w14:textId="004c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города Риддера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20 октября 2020 года № 48/3-VI. Зарегистрировано Департаментом юстиции Восточно-Казахстанской области 29 октября 2020 года № 7741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Риддерский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поддержку по оплате коммунальных услуг и приобретению топлива (далее - социальная поддержка) за счет бюджетных средств, в размере 11,733 (одиннадцать целых семьсот тридцать три тысячных) месячных расчетных показателей специалистам государственных организаций здравоохранения, образования, социального обеспечения, культуры, спорта и ветеринарии, проживающим и работающим в сельских населенных пунктах города Риддера, без истребования заявлений от получателей.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занятости, социальных программ и регистрации актов гражданского состояния города Риддера" на основании сводных списков, утвержденных первыми руководителями государственных организаций здравоохранения, образования, социального обеспечения, культуры, спорта,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оказывается специалистам, постоянно проживающим и работающим в сельских населенных пунктах на территории города Риддера;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поддержка предоставляется один раз в год через отделения акционерного общества "Казпочта" и банков второго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действие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некоторые решения Риддерского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опубликования, и распространяется на отношения возникшие с 01 октября 2020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года № 48/3-VI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Риддерского городского маслихата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25 октября 2018 года № 25/8-VI "Об оказании социальной поддержки специалистам государственных организаций, проживающим и работающим в сельских населенных пунктах города Риддера" (зарегистрировано в Реестре государственной регистрации нормативных правовых актов № 5-4-181, опубликовано в Эталонном контрольном банке нормативных правовых актов Республики Казахстан в электронном виде 14 декабря 2018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24 сентября 2019 года № 35/9-VI "О внесении изменения в решение Риддерского городского маслихата от 25 октября 2018 года № 25/8-VI "Об оказании социальной поддержки специалистам государственных организаций, проживающим и работающим в сельских населенных пунктах города Риддера" (зарегистрировано в Реестре государственной регистрации нормативных правовых актов № 6189, опубликовано в Эталонном контрольном банке нормативных правовых актов Республики Казахстан в электронном виде 15 октября 2019 года).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27 декабря 2019 года № 38/10-VI "О внесении изменения в решение Риддерского городского маслихата от 25 октября 2018 года № 25/8-VI "Об оказании социальной поддержки специалистам государственных организаций, проживающим и работающим в сельских населенных пунктах города Риддера" (зарегистрировано в Реестре государственной регистрации нормативных правовых актов № 6490, опубликовано в Эталонном контрольном банке нормативных правовых актов Республики Казахстан в электронном виде 15 января 2020 года).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04 июня 2020 года № 43/4-VI "О приостановлении действия решения Риддерского городского маслихата от 25 октября 2018 года № 25/8-VI "Об оказании социальной поддержки специалистам государственных организаций, проживающим и работающим в сельских населенных пунктах города Риддера" (зарегистрировано в Реестре государственной регистрации нормативных правовых актов № 7196, опубликовано в Эталонном контрольном банке нормативных правовых актов Республики Казахстан в электронном виде 15 января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