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d143" w14:textId="f48d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постановления акимата города Риддера от 20 июля 2020 года № 418 "Об установлении ограничительных мероприятий в городе Риддер"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16 ноября 2020 года № 708. Зарегистрировано Департаментом юстиции Восточно-Казахстанской области 19 ноября 2020 года № 7838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города Риддера от 10 ноября 2020 года № 34, акимат города Риддера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Поперечное города Риддера, в связи с проведением комплекса ветеринарных мероприятий по ликвидации очагов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20 июля 2020 года № 418 "Об установлении ограничительных мероприятий в городе Риддер" (зарегистрировано в Реестре государственной регистрации нормативных правовых актов за № 7409, опубликовано 29 июля 2020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Риддера"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Риддера;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города Риддера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