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493f" w14:textId="8504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30 ноября 2020 года № 49/5-VI. Зарегистрировано Департаментом юстиции Восточно-Казахстанской области 11 декабря 2020 года № 7964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(далее - 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24 ноября 2020 года № 49/3-VI "Об утверждении проекта (схемы) зонирования земель города Риддера" (зарегистрировано в Реестре государственной регистрации нормативных правовых актов за номером 7904), Риддерский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решением Риддерского городского маслихата Восточно-Казахстанской области от 31.08.2022 </w:t>
      </w:r>
      <w:r>
        <w:rPr>
          <w:rFonts w:ascii="Times New Roman"/>
          <w:b w:val="false"/>
          <w:i w:val="false"/>
          <w:color w:val="000000"/>
          <w:sz w:val="28"/>
        </w:rPr>
        <w:t>№ 17/2-VII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земли населенных пунктов города Риддера,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земли города Риддера: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2 - повысить на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3 - повысить на 30 %;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4 - повысить на 35 %;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5 - повысить на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6 – повысить на 20 %;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зонам 7 и 8 – базовую ставку земельного налога, оставить без применения корректировки;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земли поселка Ульба, села Ульбастрой, села Лениногорский лесхоз города Риддера: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2 - повысить на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3 - повысить на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4 - повысить на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земли села Поперечное города Риддера: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земли села Пригородное города Риддера: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20 %;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земли села Лесное города Риддера: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40 %.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земли села Бутаково, села Верхняя Хариузовка, села Коноваловка, села Ливино города Риддера базовую ставку земельного налога, оставить без применения корректировки.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Риддерского городского маслихата Восточно-Казахстанской области от 31.08.2022 </w:t>
      </w:r>
      <w:r>
        <w:rPr>
          <w:rFonts w:ascii="Times New Roman"/>
          <w:b w:val="false"/>
          <w:i w:val="false"/>
          <w:color w:val="000000"/>
          <w:sz w:val="28"/>
        </w:rPr>
        <w:t>№ 17/2-VII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земли промышленности, расположенные вне населенных пунктов в границах административного подчинения города Риддера, базовую ставку земельного налога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земли города Риддера: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3 - повысить на 20 %;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6 - повысить на 20 %.</w:t>
      </w:r>
    </w:p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49/5-VI</w:t>
            </w:r>
          </w:p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Риддерского городского маслихата</w:t>
      </w:r>
    </w:p>
    <w:bookmarkEnd w:id="5"/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 (зарегистрировано в Реестре государственной регистрации нормативных правовых актов за номером 5-4-106, опубликовано в газете "Лениногорская правда" от 13 февраля 2009 года № 7).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14 июля 2015 года № 36/9-V "О внесении изменений в решение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 (зарегистрировано в Реестре государственной регистрации нормативных правовых актов за номером 4087, опубликовано в газете "Лениногорская правда" от 18 сентября 2015 года).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12 марта 2018 года № 19/15-VI "О внесении изменения в решение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 (зарегистрировано в Реестре государственной регистрации нормативных правовых актов за номером 5559, Эталонный контрольный банк нормативных правовых актов Республики Казахстан в электронном виде 29 марта 2018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