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674f" w14:textId="6486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Архатского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15 января 2020 года № 43/7-VI. Зарегистрировано Департаментом юстиции Восточно-Казахстанской области 21 января 2020 года № 6673. Утратило силу - решением маслихата Абайского района Восточно-Казахстанской области от 28 декабря 2020 года № 58/12-VI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Абайского района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58/12-VI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6475),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Архатского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38 774,0тысяч тенге, в том числе: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- 610,0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38 164,0 тысяч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38 774,0 тысяч тенге,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Восточно-Казахстанской области от 13.11.2020 </w:t>
      </w:r>
      <w:r>
        <w:rPr>
          <w:rFonts w:ascii="Times New Roman"/>
          <w:b w:val="false"/>
          <w:i w:val="false"/>
          <w:color w:val="000000"/>
          <w:sz w:val="28"/>
        </w:rPr>
        <w:t>№ 55/6-VI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Архатского сельского округа на 2020 год объем субвенции передаваемой из районного бюджета в сумме 20 850,0 тысяч тенге.</w:t>
      </w:r>
    </w:p>
    <w:bookmarkEnd w:id="17"/>
    <w:bookmarkStart w:name="z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Архатского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районного маслихата Восточно-Казахстанской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55/6-VI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20 243,0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20 243,0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20 243,0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20 243,0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