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57e7" w14:textId="0cc5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Абайского районного маслихата от 30 декабря 2019 года № 42/9-VІ "О бюджете Абайского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17 апреля 2020 года № 47/2-VI. Зарегистрировано Департаментом юстиции Восточно-Казахстанской области 22 апреля 2020 года № 6965. Утратило силу - решением маслихата Абайского района Восточно-Казахстанской области от 24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Абайского района Восточно-Казахстанской области от 24.12.2020 № 58/3-VI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апреля 2020 года № 37/420-VI "О внесении изменений в решение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№ 6865)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42/9-VІ "О бюджете Абайского района на 2020-2022 годы" (зарегистрировано в Реестре государственной регистрации нормативных правовых актов за № 6475, опубликовано в эталонном контрольном банке нормативных правовых актов Республики Казахстан в электронном виде от 14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7 796 872,3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478 462,0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3 170,0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3 395,0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7 311 845,3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9 364 354,7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177 664,0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194 847,0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17 183,0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81 820,0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81 820,0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- 1 825 311,4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1 825 311,4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1 714 602,2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- 17 183,0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127 892,2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соответствии с пунктом 9 статьи 139 Трудового кодекса Республики Казахстан от 23 ноября 2015 года учесть гражданским служащим в области социального обеспечения, образования, культуры,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распространяется на отношения, возникшие с 1 апреля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42/9-VI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7 796 872,3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478 462,0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158 029,0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153 384,0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168 108,0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168 108,0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168 108,0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142 633,0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142 594,0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7 311 845,3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7 311 845,0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7 311 845,0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1 807 395,7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2 108 470,3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3 395 979,0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2"/>
        <w:gridCol w:w="1207"/>
        <w:gridCol w:w="1207"/>
        <w:gridCol w:w="126"/>
        <w:gridCol w:w="4815"/>
        <w:gridCol w:w="34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9 364 354,7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759 953,0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456 908,0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431 051,0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4 353 096,0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3 840 400,0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2 402 725,0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2 257 871,0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248 919,0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248 919,0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1 188 756,0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1 188 756,0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574 568,0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2 050 908,2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2 032 886,2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2 032 886,2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1 519 755,2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702 035,3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550 663,3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276 696,3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276 696,3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315 854,7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315 854,7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315 854,7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72 240,5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243 614,2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409 398,5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409 398,5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409 398,5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128 423,0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58 459,0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123 270,0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123 270,0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123 270,0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123 270,0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-1 825 311,4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1 825 311,4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1 714 602,2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1 714 602,2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1 714 602,2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42/9-VІ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946"/>
        <w:gridCol w:w="1022"/>
        <w:gridCol w:w="444"/>
        <w:gridCol w:w="2562"/>
        <w:gridCol w:w="2643"/>
        <w:gridCol w:w="3008"/>
      </w:tblGrid>
      <w:tr>
        <w:trPr/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475543,0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431051,0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Карауылского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361780,5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357980,5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10463,1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29283,0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42/9-VІ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2799"/>
        <w:gridCol w:w="4271"/>
        <w:gridCol w:w="4272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123270,0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Карауылского сельского округа"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16007,9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29154,8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29154,8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Саржалского сельского округа"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29602,8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