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9d6b" w14:textId="4f19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43/5-VI "О бюджете Кокбайского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5 мая 2020 года № 48/4-VI. Зарегистрировано Департаментом юстиции Восточно-Казахстанской области 15 мая 2020 года № 7071. Утратило силу - решением Абайского районного маслихата Восточно-Казахстанской области от 28 декабря 2020 года № 58/10-VI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Абайского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апреля 2020 года № 47/2-VI "О внесений изменений и дополнения в решение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6965),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43/5-VI "О бюджете Кокбайского сельского округа на 2020-2022 годы" (зарегистрировано в Реестре государственной регистрации нормативных правовых актов за № 6680, опубликовано в эталонном контрольном банке нормативных правовых актов Республики Казахстан в электронном виде от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32 037,0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28 629,0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61 191,8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- 29 154,8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–29 154,8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29 154,8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43/5-VI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437"/>
        <w:gridCol w:w="456"/>
        <w:gridCol w:w="1214"/>
        <w:gridCol w:w="1214"/>
        <w:gridCol w:w="5379"/>
        <w:gridCol w:w="27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-29 154,8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