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f21b" w14:textId="50cf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18 июня 2019 года № 36/2-VI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10 сентября 2020 года № 52/3-VI. Зарегистрировано Департаментом юстиции Восточно-Казахстанской области 23 сентября 2020 года № 7561. Утратило силу решением Абайского районного маслихата области Абай от от 29 ноября 2023 года № 10/17-VIII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29.11.2023 </w:t>
      </w:r>
      <w:r>
        <w:rPr>
          <w:rFonts w:ascii="Times New Roman"/>
          <w:b w:val="false"/>
          <w:i w:val="false"/>
          <w:color w:val="ff0000"/>
          <w:sz w:val="28"/>
        </w:rPr>
        <w:t>№ 10/17-VIII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18 июня 2019 года № 36/2-VI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6031, опубликовано в эталонном контрольном банке нормативных правовых актов Республики Казахстан в электронном виде 3 июля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