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8767" w14:textId="ca48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Кенгирбай бийского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28 декабря 2020 года № 58/9-VI. Зарегистрировано Департаментом юстиции Восточно-Казахстанской области 29 декабря 2020 года № 8088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24 декабря 2020 года № 58/3-VI "О бюджете Абайского района на 2021-2023 годы" (зарегистрировано в Реестре государственной регистрации нормативных правовых актов за № 8035), Абайский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Кенгирбай биского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25 461,0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24 056,0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25 798,7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- 337,7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337,7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Пункт 1 - в редакции 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маслихата Абайского района Восточно-Казахстанской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0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12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 xml:space="preserve">2021 </w:t>
      </w:r>
      <w:r>
        <w:rPr>
          <w:rFonts w:ascii="Times New Roman"/>
          <w:b w:val="false"/>
          <w:i w:val="false"/>
          <w:color w:val="000000"/>
          <w:sz w:val="28"/>
        </w:rPr>
        <w:t>№ 15/3-VII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 xml:space="preserve">вводится в действие с </w:t>
      </w:r>
      <w:r>
        <w:rPr>
          <w:rFonts w:ascii="Times New Roman"/>
          <w:b w:val="false"/>
          <w:i/>
          <w:color w:val="000000"/>
          <w:sz w:val="28"/>
        </w:rPr>
        <w:t>01.01.</w:t>
      </w:r>
      <w:r>
        <w:rPr>
          <w:rFonts w:ascii="Times New Roman"/>
          <w:b w:val="false"/>
          <w:i/>
          <w:color w:val="000000"/>
          <w:sz w:val="28"/>
        </w:rPr>
        <w:t>2021</w:t>
      </w:r>
      <w:r>
        <w:rPr>
          <w:rFonts w:ascii="Times New Roman"/>
          <w:b w:val="false"/>
          <w:i/>
          <w:color w:val="000000"/>
          <w:sz w:val="28"/>
        </w:rPr>
        <w:t>).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Абайского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Кенгирбай бийского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Приложение 1 - в редакции 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маслихата Абайского района Восточно-Казахстанской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02.12.</w:t>
      </w:r>
      <w:r>
        <w:rPr>
          <w:rFonts w:ascii="Times New Roman"/>
          <w:b w:val="false"/>
          <w:i/>
          <w:color w:val="000000"/>
          <w:sz w:val="28"/>
        </w:rPr>
        <w:t xml:space="preserve">2021 </w:t>
      </w:r>
      <w:r>
        <w:rPr>
          <w:rFonts w:ascii="Times New Roman"/>
          <w:b w:val="false"/>
          <w:i w:val="false"/>
          <w:color w:val="000000"/>
          <w:sz w:val="28"/>
        </w:rPr>
        <w:t>№ 15/3-VII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 xml:space="preserve">вводится в действие с </w:t>
      </w:r>
      <w:r>
        <w:rPr>
          <w:rFonts w:ascii="Times New Roman"/>
          <w:b w:val="false"/>
          <w:i/>
          <w:color w:val="000000"/>
          <w:sz w:val="28"/>
        </w:rPr>
        <w:t>01.01.</w:t>
      </w:r>
      <w:r>
        <w:rPr>
          <w:rFonts w:ascii="Times New Roman"/>
          <w:b w:val="false"/>
          <w:i/>
          <w:color w:val="000000"/>
          <w:sz w:val="28"/>
        </w:rPr>
        <w:t>2021</w:t>
      </w:r>
      <w:r>
        <w:rPr>
          <w:rFonts w:ascii="Times New Roman"/>
          <w:b w:val="false"/>
          <w:i/>
          <w:color w:val="00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57"/>
        <w:gridCol w:w="1165"/>
        <w:gridCol w:w="1165"/>
        <w:gridCol w:w="858"/>
        <w:gridCol w:w="5006"/>
        <w:gridCol w:w="23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24 056,0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24 056,0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24 056,0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25 798,7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22 718,0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22 718,0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22 718,0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22 718,0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Кенгирбай бийского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"/>
        <w:gridCol w:w="1542"/>
        <w:gridCol w:w="994"/>
        <w:gridCol w:w="1542"/>
        <w:gridCol w:w="2929"/>
        <w:gridCol w:w="42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20 900,0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 коммунальной собственности города районного значения,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поселка, сельского округа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имущества, закрепленного за государственными учреждениями,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местного бюджета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19 439,0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19 439,0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19 439,0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891"/>
        <w:gridCol w:w="1210"/>
        <w:gridCol w:w="1210"/>
        <w:gridCol w:w="254"/>
        <w:gridCol w:w="5360"/>
        <w:gridCol w:w="24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20 900,0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18 501,0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18 501,0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18 501,0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18 501,0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1 461,0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1 461,0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1 461,0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1 074,0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года.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Кенгирбай бийского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"/>
        <w:gridCol w:w="1542"/>
        <w:gridCol w:w="994"/>
        <w:gridCol w:w="1542"/>
        <w:gridCol w:w="2929"/>
        <w:gridCol w:w="42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21 665,0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1 405,0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1 405,0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 коммунальной собственности города районного значения,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поселка, сельского округа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имущества, закрепленного за государственными учреждениями,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местного бюджета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20 175,0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20 175,0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20 175,0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891"/>
        <w:gridCol w:w="1210"/>
        <w:gridCol w:w="1210"/>
        <w:gridCol w:w="254"/>
        <w:gridCol w:w="5360"/>
        <w:gridCol w:w="24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21 665,0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19 237,0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19 237,0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19 237,0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19 237,0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1 490,0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1 490,0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1 490,0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года.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58/9-VI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Абайского районного маслихата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15 января 2020 года № 43/4-VI "О бюджете Кенгирбай бийского сельского округа на 2020-2022 годы" (зарегистрировано в Реестре государственной регистрации нормативных правовых актов за № 6681, опубликовано в эталонном контрольном банке нормативных правовых актов Республики Казахстан в электронном виде от 27 января 2020 года);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13 апреля 2020 года № 46/3-VI от "О внесении изменений в решение от 15 января 2020 года № 43/4-VІ "О бюджете Кенгирбай бийского сельского округа на 2020-2022 годы" (зарегистрировано в Реестре государственной регистрации нормативных правовых актов за № 6915, опубликовано в эталонном контрольном банке нормативных правовых актов Республики Казахстан в электронном виде от 23 апреля 2020 года);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5 мая 2020 года № 48/3-VI от "О внесении изменений в решение от 15 января 2020 года № 43/4-VІ "О бюджете Кенгирбай бийского сельского округа на 2020-2022 годы" (зарегистрировано в Реестре государственной регистрации нормативных правовых актов за № 7070, опубликовано в эталонном контрольном банке нормативных правовых актов Республики Казахстан в электронном виде от 21 мая 2020 года);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13 ноября 2020 года № 55/3-VI от "О внесении изменений в решение от 15 января 2020 года № 43/4-VІ "О бюджете Кенгирбай бийского сельского округа на 2020-2022 годы" (зарегистрировано в Реестре государственной регистрации нормативных правовых актов за № 7839, опубликовано в эталонном контрольном банке нормативных правовых актов Республики Казахстан в электронном виде от 23 ноября 2020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