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39c99" w14:textId="c339c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Акшаулинского сельского округа Аягозского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10 января 2020 года № 43/304-VI. Зарегистрировано Департаментом юстиции Восточно-Казахстанской области 17 января 2020 года № 6580. Утратило силу - решением Аягозского районного маслихата Восточно-Казахстанской области от 25 декабря 2020 года № 55/533-VI.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55/533-VI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6482),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Акшаулинского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29448,0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28561,0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29448,0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Восточно-Казахстанской области от 06.11.2020 </w:t>
      </w:r>
      <w:r>
        <w:rPr>
          <w:rFonts w:ascii="Times New Roman"/>
          <w:b w:val="false"/>
          <w:i w:val="false"/>
          <w:color w:val="000000"/>
          <w:sz w:val="28"/>
        </w:rPr>
        <w:t>№ 53/481-VI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43/304-VI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Акшаулинского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Восточно-Казахстанской области от 06.11.2020 </w:t>
      </w:r>
      <w:r>
        <w:rPr>
          <w:rFonts w:ascii="Times New Roman"/>
          <w:b w:val="false"/>
          <w:i w:val="false"/>
          <w:color w:val="ff0000"/>
          <w:sz w:val="28"/>
        </w:rPr>
        <w:t>№ 53/481-VI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1735"/>
        <w:gridCol w:w="1735"/>
        <w:gridCol w:w="3187"/>
        <w:gridCol w:w="45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43/304-VI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Акшаулинского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43/304-VI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Акшаулинского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