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48a2" w14:textId="7a14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Мамырсуского сельского округа Аягозского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10 января 2020 года № 43/316-VI. Зарегистрировано Департаментом юстиции Восточно-Казахстанской области 17 января 2020 года № 6586. Утратило силу - решением Аягозского районного маслихата Восточно-Казахстанской области от 25 декабря 2020 года № 55/545-VI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55/535-VI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Мамырсуского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57122,0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5594,0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51528,0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58359,0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- 1237,0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1237,0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1237,0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53/491-VI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53/491-VI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671"/>
        <w:gridCol w:w="2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- 1237,0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