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5aa7d" w14:textId="685aa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Копинского сельского округа Аягозского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10 января 2020 года № 43/311-VI. Зарегистрировано Департаментом юстиции Восточно-Казахстанской области 17 января 2020 года № 6592. Утратило силу - решением Аягозского районного маслихата Восточно-Казахстанской области от 25 декабря 2020 года № 55/540-VI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55/540-VI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6482),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Копинского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26721,0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2253,5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23859,0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26721,0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Аягозского районного маслихата Восточно-Казахстанской области от 08.12.2020 </w:t>
      </w:r>
      <w:r>
        <w:rPr>
          <w:rFonts w:ascii="Times New Roman"/>
          <w:b w:val="false"/>
          <w:i w:val="false"/>
          <w:color w:val="000000"/>
          <w:sz w:val="28"/>
        </w:rPr>
        <w:t>№ 54/514-VI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Аягозского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43/311-VI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Копинского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Аягозского районного маслихата Восточно-Казахстанской области от 08.12.2020 </w:t>
      </w:r>
      <w:r>
        <w:rPr>
          <w:rFonts w:ascii="Times New Roman"/>
          <w:b w:val="false"/>
          <w:i w:val="false"/>
          <w:color w:val="ff0000"/>
          <w:sz w:val="28"/>
        </w:rPr>
        <w:t>№ 54/514-VI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43/311-VI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43/311-VI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