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8ef86" w14:textId="f98ef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Аягоза Аягозского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10 января 2020 года № 43/300-VI. Зарегистрировано Департаментом юстиции Восточно-Казахстанской области 20 января 2020 года № 6599. Утратило силу - решением Аягозского районного маслихата Восточно-Казахстанской области от 25 декабря 2020 года № 55/529-VI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55/529-VI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6482),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Аягоза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1049464,9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146473,1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900332,8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1064323,0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- 14858,1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14858,1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14858,1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Восточно-Казахстанской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 54/506-VI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Аягозского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Аягоза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Восточно-Казахстанской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 54/506-VI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590"/>
        <w:gridCol w:w="1025"/>
        <w:gridCol w:w="455"/>
        <w:gridCol w:w="2922"/>
        <w:gridCol w:w="5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1049464,9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146473,1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87703,1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68017,1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900332,8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900332,8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900332,8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605"/>
        <w:gridCol w:w="1277"/>
        <w:gridCol w:w="1277"/>
        <w:gridCol w:w="940"/>
        <w:gridCol w:w="4138"/>
        <w:gridCol w:w="312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1064323,0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199307,1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199307,1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199307,1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189016,9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10290,2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470914,0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16077,2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16077,2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16077,2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454836,8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454836,8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59461,5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53795,6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341017,7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198209,8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189455,2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- 14858,1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Аягоза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604013,0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235355,0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услуги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365866,0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365866,0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675"/>
        <w:gridCol w:w="1424"/>
        <w:gridCol w:w="1424"/>
        <w:gridCol w:w="4617"/>
        <w:gridCol w:w="31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604013,0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Аягоза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640024,0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услуги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390019,0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390019,0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675"/>
        <w:gridCol w:w="1424"/>
        <w:gridCol w:w="1424"/>
        <w:gridCol w:w="4617"/>
        <w:gridCol w:w="31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640024,0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293549,0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293549,0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293549,0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193180,0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292464,0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292464,0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292464,0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292464,0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Аягозского районного маслихата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29 декабря 2018 года № 33/223-VІ "О бюджетах города Аягоз, Актогайского поселкового округа, Баршатасского сельского округа, Мамырсуского сельского округа, Тарлаулинского сельского округа, Тарбагатайского сельского округа на 2019-2021 годы" (зарегистрировано в Реестре государственной регистрации нормативных правовых актов за номером 5-6-192, опубликовано в Эталонном контрольном банке нормативных правовых актов Республики Казахстан в электронном виде 22 января 2019 года);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14 марта 2019 года № 35/239-VІ "О внесении изменений в решение Аягозского районного маслихата от 29 декабря 2018 года № 33/223-VІ "О бюджетах города Аягоз, Актогайского поселкового округа, Баршатасского сельского округа, Мамырсуского сельского округа, Тарлаулинского сельского округа, Тарбагатайского сельского округа на 2019-2021 годы" (зарегистрировано в Реестре государственной регистрации нормативных правовых актов за номером 5787, опубликовано в Эталонном контрольном банке нормативных правовых актов Республики Казахстан в электронном виде 28 марта 2019 года);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05 июля 2019 года № 39/268-VІ "О внесении изменений в решение Аягозского районного маслихата от 29 декабря 2018 года № 33/223-VІ "О бюджетах города Аягоз, Актогайского поселкового округа, Баршатасского сельского округа, Мамырсуского сельского округа, Тарлаулинского сельского округа, Тарбагатайского сельского округа на 2019-2021 годы" (зарегистрировано в Реестре государственной регистрации нормативных правовых актов за номером 6073, опубликовано в Эталонном контрольном банке нормативных правовых актов Республики Казахстан в электронном виде 24 июля 2019 года);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15 октября 2019 года № 40/278-VІ "О внесении изменений в решение Аягозского районного маслихата от 29 декабря 2018 года № 33/223-VІ "О бюджетах города Аягоз, Актогайского поселкового округа, Баршатасского сельского округа, Мамырсуского сельского округа, Тарлаулинского сельского округа, Тарбагатайского сельского округа на 2019-2021 годы" (зарегистрировано в Реестре государственной регистрации нормативных правовых актов за номером 6229, опубликовано в Эталонном контрольном банке нормативных правовых актов Республики Казахстан в электронном виде 08 ноября 2019 года);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29 ноября 2019 года № 41/288-VІ "О внесении изменений в решение Аягозского районного маслихата от 29 декабря 2018 года № 33/223-VІ "О бюджетах города Аягоз, Актогайского поселкового округа, Баршатасского сельского округа, Мамырсуского сельского округа, Тарлаулинского сельского округа, Тарбагатайского сельского округа на 2019-2021 годы"" (зарегистрировано в Реестре государственной регистрации нормативных правовых актов за номером 6373, опубликовано в Эталонном контрольном банке нормативных правовых актов Республики Казахстан в электронном виде 19 декабря 2019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