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4ba8" w14:textId="ea94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43/300-VI "О бюджете города Аягоза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46/343-VI. Зарегистрировано Департаментом юстиции Восточно-Казахстанской области 23 апреля 2020 года № 6989.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43/300-VI "О бюджете города Аягоза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574960,0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217651,0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354650,0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581396,9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- 6436,9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6436,9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6436,9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46/343-VI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675"/>
        <w:gridCol w:w="1424"/>
        <w:gridCol w:w="1424"/>
        <w:gridCol w:w="4617"/>
        <w:gridCol w:w="31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363771,0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358371,0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51593,1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47107,3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259108,6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