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dffa" w14:textId="c62d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Аягозскому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Аягозского района Восточно-Казахстанской области от 30 апреля 2020 года № 3. Зарегистрировано Департаментом юстиции Восточно-Казахстанской области 4 мая 2020 года № 7041. Утратило силу - решением акима Аягозского района Восточно-Казахстанской области от 20 мая 2021 года № 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Аягозского района Восточно-Казахстанской области от 20.05.2021 № 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в целях создания максимального удобства для избирателей и с учетом местных и иных условий, аким Аягозского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для организации и проведения выборов на территории Аягозкого района согласно приложению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Аягозского района от 17 августа 2015 года № 3 "Об образовании избирательных участков по Аягозскому району" (зарегистрировано в реестре государственной регистрации нормативных правовых актов за номером 4145, опубликованное в информационно-правовой системе "Әділет" 16 ноября 2015 года, в районной газете "Аягөз жаңалықтары" 07 ноября 2015 года № 66 (10425).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Рысбеккызы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 А. 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2020 года № 3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 избирательный участок № 305.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Маженова, дом № 1, Коммунальное государственное казенное предприятие "Аягозское локомотивно-ремонтное депо".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Меерманова, дома № 1, 2, 3, 4, 5, 6, 7, 8, 9, 10, 11, 12, 13, 14, 15, 16. 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Ларшина, дома № 1, 2, 3, 4, 5, 6, 7, 8, 9, 10, 11, 12, 13, 14, 15, 16, 17, 18, 19, 20, 21, 22.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Найманбаева,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Пролетарская, дома № 1, 2, 3, 4, 5, 6, 7, 8, 9, 10, 11, 12, 13, 14, 15, 16, 17, 18.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Маженова, дома № 1, 2, 2а, 3, 4, 5, 5а, 6, 6а, 7, 8, 9, 10, 11, 12, 13, 14, 15, 16, 17, 18, 19, 20, 21, 22, 22а, 23, 24, 25, 26, 27, 28, 29, 30, 31, 32, 32а, 33, 34, 35, 36, 37, 38, 39, 40, 41, 42, 43, 44, 45, 45а, 46, 47, 48, 48а, 49, 50, 80.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6 пункт, дома № 1, 2, 3, 4, 5а, 5, 6, 6/1, 7, 23, 25, 25а, 25б, 43, 43а, 43б.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Шакенова,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191.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306.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Гагарина, дом № 20, Коммунальное государственное учреждение "Общеобразовательная средняя школа имени Д. Бабатайулы". 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 батыра,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Токсангазина,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1, 2, 3, 4, 5, 6, 7, 7/1,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Подгорная,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Турганбаева, дома № 1, 2, 3, 4, 5, 6, 7, 8, 9, 10, 11, 12, 13, 14, 15, 16, 17, 18, 19, 20, 21, 22, 23, 24, 25, 26, 27, 28, 29, 30, 31, 32, 33, 34, 35, 36, 37, 38, 39, 40, 41, 42, 43, 44, 45, 46, 47, 48, 49, 50, 51, 52, 53, 54, 55, 56, 57, 58, 59, 60, 61, 62, 63, 64.</w:t>
      </w:r>
    </w:p>
    <w:bookmarkEnd w:id="24"/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308.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Уалиханова, дом № 2, Коммунальное государственное учреждение "Общеобразовательная средняя школа № 6".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Ыскака Сулейменова, дома № 1, 1а, 3, 4, 6, 8, 9, 10, 13, 15, 16, 17, 17а, 17б, 17в, 19, 19а, 19б, 20, 22, 27, 28, 31, 36, 40, 52.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Болашак, дома № 1, 1а, 2, 3, 4, 5, 6, 7, 8, 9, 10, 10а, 11, 12, 12а.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Адильбаева, дома № 1, 1а, 1б, 2, 3, 4, 5, 6, 7, 8, 9, 10, 11, 12, 13, 14, 15, 16, 17, 18, 19, 20, 21, 22, 23, 24, 25, 26, 27, 28, 29, 30, 31, 32, 33, 34, 35, 36, 37, 38, 39, 40, 41, 42, 43, 44, 45.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Би Боранбая, дома № 1, 1а, 2, 3, 4, 5, 6, 7, 8, 8а, 9, 10, 11, 12, 13, 14, 15, 16, 17, 18, 19, 20, 21, 21а, 22, 23, 24, 25, 25а, 26, 27, 28, 28а, 29, 30, 31, 32, 33, 33а, 34, 35, 35а, 36, 36а, 37, 37а, 38, 39, 40, 41, 42, 42а, 43, 44, 45, 46, 46а, 47, 48, 48а, 48б, 49, 50, 51, 52, 53, 54, 55, 56, 56а, 57, 58, 59, 59а, 60, 61, 61а, 62, 63, 63а, 63б, 64, 65, 65а, 65б, 66, 67, 67а, 67г, 67/1, 68, 68/1, 69, 69г, 70, 71, 71а, 72, 73, 74, 75, 76, 77, 78, 79, 80, 81, 82, 83, 84, 85, 86, 87, 88, 89, 90. 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Отарбекова, дома № 1, 1а, 1б, 2, 2а, 3, 3а, 4, 5, 6, 6а, 7, 8, 9, 10, 11, 12, 13, 14, 15, 16, 17, 18, 19, 19а, 20, 21, 22, 22а, 23, 24, 25, 26, 27, 28, 29, 30, 30а, 31, 32, 32а, 33, 34, 35, 36, 37, 38, 39, 40, 41, 42, 43, 44, 45, 46, 47, 48, 49, 49а, 50, 51, 52, 53, 54, 55, 56, 57, 58, 59, 60, 61, 62, 63, 64, 65, 66, 67, 68, 69, 69а, 70, 71, 72, 73, 74, 75, 76, 77, 77а, 78, 79, 80, 81.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 Шокимулы, дома № 1, 1а, 2, 3, 4, 5, 6, 7, 8, 9, 10, 11, 12, 13, 14, 15, 16, 17, 18, 19, 20, 21, 22, 23, 24, 25, 26, 27, 28, 29, 30, 31, 32, 33, 34, 35, 36, 37, 38, 39, 40, 41, 42, 43, 43а, 43б, 44, 45, 45а, 45б, 46, 47, 48, 49, 50, 51, 52, 53, 54, 55, 56, 57, 58, 59, 60, 61, 62, 63, 64, 65, 66, 67, 68, 69, 70, 71, 72, 73. 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Тайкиманова, дома № 1, 1/1, 2, 3, 4, 5, 6, 6а, 6б, 6в, 7, 8, 8а, 9, 10, 11, 12, 12а, 13, 14, 15, 16, 17, 18, 19, 20, 21, 22, 23, 24, 24а, 24б, 24в, 25, 26, 27, 28, 29, 30, 31, 32, 33, 34, 34а, 35, 35а, 36, 37, 38, 39, 40, 41, 42, 43, 44, 45, 46, 47, 48, 49, 50, 51, 52, 53, 54, 55, 56, 57, 58, 59, 60, 61, 62, 63, 64, 64а, 64б, 65, 66, 67, 68, 69, 70, 71, 72, 73, 73а, 74, 75, 76, 77, 78, 79, 80, 81, 82, 83, 84, 85, 86, 87, 88, 89, 90, 91, 92, 93, 94, 95, 96, 97, 98, 99/2.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Байгабылова, дома № 1, 1в, 2, 3, 4, 5, 6, 7, 8, 9, 10, 11, 12, 13, 14, 15, 16, 17, 18, 19, 20, 21, 22, 23, 24, 25, 26, 27, 28, 28а, 29, 30, 31, 32, 33, 34, 35, 36, 37, 38, 39, 40, 41, 42.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дома № 17, 22, 22а, 22б, 22в, 22г, 23, 24, 28, 30, 32.</w:t>
      </w:r>
    </w:p>
    <w:bookmarkEnd w:id="36"/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309.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город Аягоз, улица Кабанбай батыра, дом № 5/1, Коммунальное государственное учреждение "Общеобразовательная средняя школа № 3". 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1, 1/1, 2, 2а, 3, 4, 5, 5а, 6, 6а, 6б, 7, 7а, 8, 8/1, 9, 10, 11, 12, 13, 14, 15, 16, 17, 18, 19, 20, 21, 22, 22а, 23, 24, 25, 26, 27, 28, 28а, 29, 30, 31, 31а, 32, 32а, 33, 34, 35, 36, 37, 38, 39, 40, 40/2, 41, 42, 43, 44, 45, 46, 47.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Кулсейтова, дома № 1, 2, 3, 4, 5, 6, 6а, 7, 7а, 8, 9, 10, 11, 12, 13, 14, 15, 16, 16а, 17, 18, 19, 20, 21, 22, 23, 24, 25, 26, 26а, 27, 28, 28а, 29, 30, 30а, 31, 32 ,33, 34, 35, 36, 37, 38, 38/3, 39, 40, 41, 42, 43, 44, 45, 46, 47, 48, 49, 50, 51.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Матросова, дома № 1, 2, 3, 4, 5, 6, 7, 8, 9, 10.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Шантемисова, дома № 1/1, 2, 3, 4, 5, 6, 7, 8, 9, 10, 11, 12.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Джамбула, дома № 62, 63, 64, 65, 66, 67, 68, 69, 70, 71, 72, 73, 74, 75, 76, 77, 78, 79, 80, 81, 82, 83, 84, 85, 86, 87, 88, 89, 90, 91, 92, 93, 93а, 100, 100/1, 100/2, 100/3, 100а, 103, 124, 125, 126, 127, 128, 129, 130, 130а, 131, 231.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Момышулы, дома № 145, 147, 149, 151, 153, 155, 157, 159, 161, 163.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Жунусова, дома № 1, 2, 3, 4, 5, 6, 7, 8, 9, 10, 11, 12, 13, 14, 15, 25.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Таурбаева, дома № 1, 2, 3, 3а, 4, 5, 6, 7, 8, 9, 10, 10/1.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дома № 27, 29, 31, 33, 34, 39, 43, 45, 47, 49, 51, 53, 53а, 55, 61, 150.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Береке, двухквартирный дом, квартиры № 1, 2, 3, 3а, 4, 5, 6, 7, 8, 9, 10, 11, 47.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Кудерина, дома № 107, 107а, 109, 109/а, 111, 113, 113а, 123, 125, 125а, 125/2, 126, 128, 130, 130а, 132, 134, 136, 138, 140, 142, 144, 146, 152, 153, 156.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Жолдасовых, дома № 1, 2, 3, 4, 5, 6, 7, 8, 9, 10, 11, 12, 13, 14, 15, 16, 17, 18, 19, 20, 21, 22, 23, 23а, 24, 24а, 25, 25а, 26, 26а, 26б, 27, 28, 28а, 29, 30, 31, 32, 33, 34, 34а, 34б, 34в, 34г, 35, 36, 37, 38, 39, 40, 40а, 41, 42, 43, 44, 45, 46, 47, 48, 49, 50, 51, 52, 53, 54, 55, 140.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95, 95а, 96, 97, 97а, 97б, 98, 99, 99а, 100, 101, 101а, 103а, 102, 103, 104, 105, 105а, 105б, 106, 107, 107а, 108, 109, 109а, 110, 111, 111а, 111б, 111в, 111г, 111/1, 111/2, 112, 113, 113а, 114, 115, 116, 117, 117а, 118, 118а, 118б, 119, 120, 121, 122, 123, 124, 124а, 177.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коше-1, дома № 1, 1а, 1б, 2, 3, 4, 5, 6, 7, 8, 9, 10, 11, 12, 13, 14, 15, 16, 17, 18, 19, 20, 21, 22, 23, 24, 25, 26, 27, 28, 29, 30, 31, 32, 33, 34, 35, 36, 37, 38, 39,  40, 45, 54, 70, 105.</w:t>
      </w:r>
    </w:p>
    <w:bookmarkEnd w:id="53"/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311.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город Аягоз, улица Уалиханова, дом № 18д, Коммунальное государственное учреждение "Городская казахская школа-лицей". 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Момышулы, дома № 78, 80, 82, 84, 84а, 86, 88, 90, 92, 94, 96, 98, 100, 100а, 100б, 102, 104, 106, 108, 109, 110, 111, 111а, 112, 113, 114, 115, 115а, 116, 117, 118, 119, 120, 121, 122, 123, 124, 125, 126, 127, 128, 129, 130, 131, 132, 133, 134, 135, 136, 136а, 137, 138, 139, 140, 141, 142, 142а, 144, 146.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дома № 90, 92, 94, 96, 98, 100, 102, 104, 106, 108, 110, 112, 112б, 114, 116, 118, 118б.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Байтерек, дома № 1, 2, 3, 4, 5, 6, 7, 8 , 8а, 9, 10, 11, 12.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Мамбетова, дома № 43, 45, 47, 49, 51, 53, 55, 57, 59, 61, 63, 65, 67, 68, 69, 70, 71, 72, 73, 74, 75, 76, 77, 78, 79, 80, 81, 82, 83, 84, 85, 86, 87, 88.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Дуйсенова, дома № 71, 73, 75, 75а, 77, 79, 81, 83, 130, 132, 134, 136, 136а, 138, 140, 142, 144, 146, 148, 152, 154, 158.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Богенбай батыра, дома № 3, 4, 7, 20, 22.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Танирбергенова, дома № 53, 54, 56, 58, 60, 62, 64, 66, 68, 70, 72, 74, 76, 76а, 78, 80, 80а, 82, 84.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 № 1, 1а, 2, 3, 4, 5, 6, 7, 7а, 8, 9, 10, 11, 12, 13, 16, 16а, 16е, 17, 18, 18/2.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Аканаева, дома № 40, 42, 42а, 44, 44а, 69, 69а, 69б, 69/1, 71, 73, 75, 77, 79, 81, 83, 85, 87, 89, 91, 93, 95, 97, 101, 103а. 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160, 162, 163, 164, 165, 166, 167, 168, 169, 170, 171, 172, 173, 174, 175, 176, 177, 178, 179, 180, 181, 182, 183, 184, 185, 186, 187, 188, 189, 190, 191, 192, 193, 194, 195, 196, 197, 198, 198а, 199, 200, 200а, 201, 202, 203, 204, 205, 206, 207, 208, 209, 210, 211, 212, 213, 214, 215, 216, 260, 261.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 батыра, дома № 241, 241а, 242, 243, 244, 245, 246, 247, 247а, 248, 249, 250, 251, 252, 253, 254, 255, 256, 257, 258, 259, 260, 261, 262, 263, 264, 265, 266, 267, 268, 269, 270, 271, 271а, 272, 273, 274, 275, 276, 277, 278, 279, 280, 281, 282, 283, 284, 285, 286, 287, 288, 289, 290, 291, 292, 293, 294, 295, 296, 297.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Кажымукана, дома № 1, 2, 3, 4, 5, 6, 7, 8, 9, 10, 11, 12, 13, 14, 15, 16, 17, 18, 19, 20, 21, 22, 23, 24, 25, 26, 27, 28, 29, 30, 31, 32, 33, 34, 35, 35а, 36, 37, 38, 39, 40, 41, 42, 43, 44, 45, 46, 47, 48, 49, 50, 51, 51а, 52, 53, 54, 55, 56, 57, 58, 59, 60, 61, 62, 63, 64, 65, 66, 67, 67а, 68, 69, 70, 71, 72, 73, 74, 75, 76, 76а, 77, 77а, 78, 79, 80, 81, 82, 83, 84, 85, 86, 87, 88, 89, 90, 91. 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Бирлик, дома № 1,2,2а,2/1,3,4,5,6,7,8,9,10,11,12.</w:t>
      </w:r>
    </w:p>
    <w:bookmarkEnd w:id="69"/>
    <w:bookmarkStart w:name="z8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312.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Ауэзова, дом № 23, Коммунальное государственное учреждение "Городская смешанная общеобразовательная средняя школа № 1".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Ауэзова, дома № 1, 2, 3, 4, 5, 6, 7, 7а, 8, 9, 10, 11, 12, 13, 14, 15, 16, 17, 18, 19, 20, 21, 22, 23, 24, 25, 26, 27, 28, 29, 29а, 30, 31, 31а, 32, 33, 34, 35, 36, 37, 38, 39, 40, 41, 42, 43, 44, 44а, 45, 46, 47, 47а, 48, 49, 50, 51, 52, 52а, 53, 53а, 54, 55, 55а, 56, 57, 57а, 58, 59, 60, 61, 62, 63, 64, 64а, 65, 66, 67, 68, 69, 70, 71, 72, 73, 74, 75, 76.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Шакарима, дома № 33, 34, 35, 36, 37, 38, 39, 40, 41, 42, 43, 44, 45, 46, 47, 48, 49, 50, 51, 52, 53, 53а, 54, 55, 56, 57, 58, 59, 60, 61, 62, 63, 64, 65, 66, 67, 68, 69, 70, 71, 72, 73, 74, 75, 76, 77, 78, 79, 80, 81, 82, 83, 84, 85, 86, 87, 88, 89, 90, 91, 92, 93, 94, 95, 96.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Кудерина, дома № 1, 2, 3, 4, 5, 6, 7, 8, 9, 10, 11, 12, 13, 14, 15, 16, 17, 18, 19, 20, 21, 22, 23, 24, 25, 26, 27, 28, 29, 30, 31, 32, 33, 34, 35, 36, 37, 38, 39, 40, 41, 42, 42а, 43, 44, 45, 46, 47, 48, 49, 50, 51, 52, 53, 54, 55, 55а, 56, 57, 58, 59, 60, 61, 62, 62а, 63, 64, 65, 66, 66а, 67, 68, 69, 70, 71, 72, 73, 74, 75, 76, 77, 78, 79, 80, 81, 82, 83, 84, 85, 86, 87, 88, 89, 90, 91, 92, 93, 94, 95, 96, 97, 98, 99, 100, 101, 102, 103, 104, 105, 106, 108, 110, 112, 114, 116, 118, 120, 122, 122а, 133а, 133б.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Сергазина, дома № 1, 2, 3, 4, 5, 6, 6а, 7, 8, 9, 10, 11, 12, 12а, 13, 14, 15, 16, 17, 18, 19, 19а, 20, 21, 22, 23, 24, 25, 26, 27, 28, 29, 30, 31, 32, 33, 33а, 34, 34а,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124б, 125, 125в, 126, 127, 128.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Актамберды, дома № 42, 42а, 44, 46, 48, 48/1.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дома № 43, 45, 47, 49, 51, 53, 55, 57, 59, 61, 63, 65, 65а, 67, 69, 71, 73, 75, 77, 79, 81, 83, 85, 87, 89, 91, 93, 95, 97, 97а, 99, 101, 103, 105, 107, 109, 111, 113, 115.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Абая, дома № 21, 22, 23, 24, 24а, 24г, 24/1, 29, 29б, 31, 31/4, 32, 38.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Богенбай батыра, дом № 29, 29а, 30, 32, 37, 44, 57.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38, 40, 40а, 42, 44, 46, 48, 50, 52, 54, 56, 58, 60, 62, 64, 66, 68, 70, 72, 74, 76, 78, 80, 82, 84, 86, 88, 90, 92, 94, 96.</w:t>
      </w:r>
    </w:p>
    <w:bookmarkEnd w:id="81"/>
    <w:bookmarkStart w:name="z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313.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бульвар Абая, дом № 12, Коммунальное государственное казенное предприятие "Дом культуры Козы Корпеш – Баян сулу".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Коммунальный переулок, дома № 1, 2, 3, 4, 5, 6, 7, 8, 9, 10, 11, 12, 13, 14, 15,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16, 17, 18, 19, 20, 21, 22, 23, 24, 25, 26, 27, 28. 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Момышулы, дома № 64, 66, 68, 70, 72, 74, 76, 76а, 76/4, 81, 83, 85, 87, 89, 91, 93, 95, 97, 99, 101, 103, 105, 107.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дома № 54, 54а, 56, 58, 60, 62, 64, 66, 68, 70, 72, 74, 76, 78, 80, 82, 84, 84а, 86, 88.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Аканаева, дома № 2, 4, 6, 6а, 6б, 6в, 6г, 6д, 8, 8а, 8в, 10, 10/1, 12, 14, 16, 18, 20, 22, 24, 26, 28, 46, 48, 50, 52, 54, 56, 58, 60, 63, 64, 65, 66, 67, 67а, 67/1, 68, 68а.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Актюбинская, дома № 2, 4, 6, 8, 10, 12, 14, 16, 18, 20, 22, 24, 26, 28, 30, 32, 34, 36, 38, 40, 42, 44, 46, 48, 50, 52, 54, 56, 58, 60, 62, 64, 66, 68, 70, 72.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Абая, дом № 18, 19.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Богенбай батыра, дом № 3. 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Искакова, дома № 2, 4, 6, 8, 10, 12.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Габбасова, дома № 1, 2, 3, 4, 5, 6, 7, 8, 9, 10, 11, 12, 13, 14.</w:t>
      </w:r>
    </w:p>
    <w:bookmarkEnd w:id="94"/>
    <w:bookmarkStart w:name="z10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315.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город Аягоз, улица Б.Момышулы, дом № 60, Коммунальное государственное учреждение "Начальная смешанная школа № 9". 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дома № 1, 2, 3, 4, 5, 6, 7, 8, 9, 10, 11, 12, 13, 14, 15, 16, 17, 18, 19, 20, 21, 22, 23, 24, 25, 26, 27, 28, 29, 30, 31, 32, 33, 33а, 33б, 33в, 34, 35, 36, 37, 38, 39, 40, 41, 42, 43, 44.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Актамберды, дома № 20, 23, 26, 28, 29, 30, 33, 36, 37.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Момышулы, дома № 1, 2, 3, 3а, 3б, 4, 5, 6, 7, 8, 9, 10, 11, 12, 13, 14, 15, 16, 17, 18, 19, 20, 21, 22, 23, 23а, 24, 25, 26, 27, 28, 29, 30, 31, 32, 33, 34, 35, 36, 37, 38, 39, 40, 41, 42, 43, 44, 45, 46, 47, 48, 49, 50, 51, 52, 53, 53а, 54, 55, 56, 57, 59, 60, 61, 62, 63, 65, 67, 69, 71, 73, 75, 77, 79.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Габбасова, дома № 15, 16, 17, 18, 19, 20, 21, 22, 23, 24, 25, 26, 27, 27а, 28, 29, 30, 30а, 30б, 30/1, 31, 32, 33, 34, 35, 36, 37, 38, 39, 40, 41, 42, 43, 44, 45, 46, 47, 48, 49, 50, 60.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Болатова, дома № 1, 2, 3, 4, 5, 6, 7, 8, 9, 10, 11, 12, 13, 14, 15, 16, 17, 18, 19, 20, 21, 22, 23, 24, 25, 26, 27, 28, 29, 30, 31, 32, 33, 34, 35, 36, 36а, 37, 38, 39, 40, 41, 42, 43, 44, 45, 46, 47, 48, 49, 50, 50а, 51, 52, 53, 54, 55, 56, 57, 58, 59, 60, 61, 62, 63, 64.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Курмангазы, дома № 1, 2, 3, 4, 5, 6, 7, 8, 9, 10, 11, 12, 13, 14, 15, 16, 17, 18, 19, 20, 21, 22, 23, 24, 25, 26, 27, 28, 29, 30, 31, 32, 33, 34, 35, 36, 37, 38, 39, 40, 41, 42, 43, 44, 45, 46, 47, 48, 49, 50, 51, 52, 53, 54, 55, 56, 57, 58, 59, 60.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Саметова, дома № 1, 2, 3, 4, 5, 6, 7, 8, 9, 10, 11, 12, 13, 14, 15, 16, 17, 18, 19, 20, 21, 22, 23, 24, 25, 26, 27, 28, 29, 30, 31, 32, 33, 34, 35, 36, 37, 38, 39, 40, 41, 42, 43, 44, 45, 46, 47, 48, 49, 50, 51, 52, 53, 54, 55, 56, 57, 58, 59, 60, 61, 62, 63, 64, 65, 65а, 66, 67, 68, 69, 70, 71, 72, 73, 74, 75, 76, 77, 78, 79, 87, 140.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Водосточная, дома № 1, 2, 3, 4, 5, 6, 6а, 7, 8, 9, 10, 11, 12, 13, 14, 15, 16, 17, 18, 19, 20, 21, 22, 23, 24, 25, 26, 27, 28, 29, 30, 31, 32, 33, 34, 35, 36, 37, 38, 39, 40, 41, 42, 43, 43а, 44, 45, 46, 47, 48, 49, 50, 51, 52, 53, 54, 55, 56, 57, 58, 59, 60, 61, 62, 63, 64, 65, 66, 67, 68, 69, 70.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Искакова, дома № 14, 16, 18, 20, 22, 24, 26, 28, 30, 32, 32а, 34, 36, 38, 40, 42, 44, 46, 48, 50, 52, 54, 56, 58, 60, 62, 64, 66, 68, 70, 72, 74, 76, 78, 80, 82, 84, 86, 88, 88а, 90.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Зеленый переулок, дома № 1, 2, 3, 4, 5, 6, 7, 8, 9, 10, 11, 12, 13, 14, 15, 16, 17, 18, 19, 20, 21.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Аканаева, дома № 1, 3, 5, 7, 7/1, 9, 11, 13, 15, 17, 19, 21, 23, 25, 27, 29, 30, 31, 32, 33, 33а, 34, 35, 36, 37, 38, 39, 41, 43, 45, 47, 49, 51, 53, 55, 57, 59, 61.</w:t>
      </w:r>
    </w:p>
    <w:bookmarkEnd w:id="108"/>
    <w:bookmarkStart w:name="z12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1175.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Дуйсенова, дом № 104/1, Коммунальное государственное учреждение "Центральная районная библиотека".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Актамберды, дома № 1,2,3,4,5,6,7,8,9,10,11,12,13,14,15,16,17.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Дуйсенов, дома № 1, 2, 3, 4, 5, 5б, 6, 7, 8, 9,10, 11, 12, 13, 14, 15, 16, 17, 18, 19, 20, 21, 22, 23, 23а, 24, 24/1, 25, 26, 27, 27а, 27б, 28, 29, 30, 31, 32, 33, 34, 35, 36, 37, 38, 39, 39а, 40, 41, 42, 43, 44, 45, 46, 47, 48, 49, 50, 51, 52, 53, 54, 55, 56, 57, 57а, 58, 59, 60, 61, 62, 63, 64, 65, 66, 67, 68, 69, 70, 72, 74, 76, 78, 80, 82, 84, 85, 86, 87, 88, 89, 90, 91, 92, 92а, 93, 94, 95, 96, 97, 98, 99, 100, 101, 102, 103, 104, 105, 106, 107, 108, 109, 110, 111, 112, 113, 114, 115, 116, 117, 118, 119, 120, 121, 122, 123, 124, 125, 126, 127, 128, 129.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Макеева, дома № 1, 2, 2в, 3, 4, 5, 6, 7, 8, 9, 10, 11, 12, 12а, 13, 14, 14а, 15, 16, 16а, 17, 18, 19, 19а, 20, 21, 21а, 22, 23, 24, 25, 26, 27, 39, 41, 45, 47, 47/1, 49, 55, 55а.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Мамбетова, дома № 1, 2, 3, 4, 5, 6, 7, 8, 9, 9к, 10, 11, 12, 13, 14, 15, 16, 17, 18, 19, 20, 21, 22, 24, 24а, 25, 26, 27, 28, 29, 30, 30/1, 30/3, 31, 32, 33, 34, 35, 36, 37, 38, 38а, 39, 40, 41, 42, 44, 46, 48, 50, 52, 54, 56, 58, 60, 60а, 62, 64, 66.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Танирбергенова, дома № 1, 2, 2/2, 3, 4, 5, 6, 6а, 7, 8, 9, 10, 11, 12, 13, 14, 15, 16, 17, 18, 19, 20, 21, 22, 23, 24, 25, 26, 27, 27а, 28, 29, 30, 31, 32, 33, 34, 35, 35/1, 36, 37, 38, 39, 40, 41, 41а, 42, 43, 44, 45, 45а, 46, 47, 47а, 47/1, 47/2, 48, 49, 50, 51, 52.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Сулейменова, дома № 1, 1/1, 2, 3, 4, 4/2, 5, 6, 7, 8, 9, 10, 11, 12, 13, 14, 15, 16, 17, 18, 19, 19а, 20, 21, 22, 23, 24, 25, 26, 27, 28, 29, 30, 31, 32, 33, 33а, 34, 35, 35а, 36, 37, 38, 39, 40, 41, 42, 43, 44, 45, 46, 47, 48, 49, 50, 51, 52, 53, 54, 55, 56, 57, 58, 59, 60, 61, 62, 63, 64, 65, 66, 67.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Янушкевича, дома № 1, 2, 3, 4, 5, 6, 7, 8, 9, 10, 11, 12, 13, 14, 15, 16, 17, 18, 19, 19а, 20, 21, 22, 23, 24, 25, 26, 27, 28, 29, 30, 31, 32, 33, 34, 35, 36, 37, 38, 39, 40, 41, 42, 43, 44, 45, 46, 47, 48, 49, 49а, 50, 51, 52, 53, 54, 55, 56, 57, 58, 59, 60, 61, 62, 63, 64, 65, 66, 67, 68, 69, 70, 71, 72, 73, 74, 75, 76, 77, 78, 79, 80.</w:t>
      </w:r>
    </w:p>
    <w:bookmarkEnd w:id="118"/>
    <w:bookmarkStart w:name="z13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317.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Актамберды, дом № 76, Коммунальное государственное учреждение "Городская многопрофильная казахская школа - гимназия".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Даутбергенова, дома № 1, 1а, 2, 3, 3а, 4, 4а, 5, 6, 7, 8, 8а, 9, 9а, 10, 11, 12, 13, 14, 15, 16, 17, 18, 19, 21, 54, 93, 125.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Актамберды, дома № 54, 55, 56, 59, 60, 62, 63, 64, 66, 68, 70, 70а, 77, 78, 80, 82, 84, 86, 89.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1, 2, 3, 4, 5, 6, 7, 8, 10, 11, 12, 13, 14, 15, 15а, 15б, 15в, 15г, 16, 17, 17а, 18, 19, 19а, 20, 20а, 20б, 21, 22, 22а.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Абая, дома № 45, 47, 49, 53, 53б, 59, 59а, 61, 61а, 61б, 63, 65, 68, 82, 162, 314.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Апрошкина, дома № 1, 1а, 2, 3, 4, 5, 6, 7, 7а, 8, 8а, 8б, 9, 10, 10а, 11, 12, 12а, 13, 14, 14а, 15, 15а, 15б, 16, 16а. 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Бектыбаева, дома № 1, 1а, 1б, 2, 3, 4, 5, 6, 7, 8, 9, 10, 11, 12, 13, 14, 15.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1, 2, 3, 4, 5, 6, 7, 8, 9, 10, 11, 12, 13, 14, 15, 16, 17, 18, 19, 20, 21, 22, 23, 24, 25, 26, 27, 28, 28а, 29, 29а, 31.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Шакарима, дома № 1, 2, 3, 4, 5, 6, 7, 8, 9, 10, 11, 12, 13, 13/4, 14, 15, 16, 17, 18, 19, 19а, 20, 20а, 21, 22, 23, 24, 25, 25а, 26, 27, 28, 29, 30, 31, 31а, 32.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1, 2, 3, 4, 5, 6, 7, 8, 9, 9а, 10, 11, 12, 13, 14, 15, 16, 17, 18, 19, 20, 21, 22, 22а, 23, 24, 25, 26, 27, 28, 29, 30, 31, 32, 33, 33а, 34, 36.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Джамбула, дома № 1, 2, 3, 4, 5, 6, 7, 8, 9, 10, 11, 12, 13, 14, 15, 16, 17, 18, 19, 20. 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Рахимова, дома № 10, 14, 14а, 14б.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Терешковой, дома № 10, 11, 11а, 12, 13, 14, 15, 16, 17, 18, 18/7, 19, 19а, 19/7, 20, 21, 22, 23, 23а, 24, 24а, 25, 25/1, 26, 27, 28, 28а, 29, 30, 30а, 31, 32, 32а, 32б, 32в, 32г, 33, 34, 35, 36, 37, 38, 39, 40, 41, 42, 42а, 43, 44, 44а, 44б, 44в, 44г, 45, 46, 46а, 46б, 47, 48, 49, 50, 51, 52, 53, 54, 55, 56, 57, 58, 59, 60, 61, 62, 63, 64, 65, 66, 67, 68, 69, 70, 71, 72, 73, 74, 75, 76, 77, 78, 79, 80, 81, 82, 83, 84, 85, 86, 87, 88, 89, 90, 91, 92, 93, 94, 95, 96, 97, 98.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Оспанова, дома № 1, 2, 3, 4, 5, 6, 7, 8, 9, 10, 11, 12, 13, 14, 15, 16, 17, 18, 19, 20, 21, 22.</w:t>
      </w:r>
    </w:p>
    <w:bookmarkEnd w:id="134"/>
    <w:bookmarkStart w:name="z14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319.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Байтурсынова, дом № 22, Коммунальное государственное учреждение "Общеобразовательная средняя школа № 5".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Дуйсенова, дома №1, 3, 5, 7, 9, 11, 2, 4, 6, 8, 10, 12, 14, 16, 18, 20, 22, 24, 26, 28, 30, 32, 34, 36.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Кошкимбаевой, дома № 1, 2, 2а, 3, 4, 5, 6, 7, 8, 9, 10, 11, 12, 13, 14, 15, 16, 17, 18, 19, 20, 21, 22, 23, 24, 25, 26, 27, 28, 29, 30, 31, 32, 33, 34, 35, 36, 37, 38, 39, 40, 41, 42, 43, 43а, 43б, 43в, 44, 45, 46, 47, 48, 49, 50, 51, 52, 53, 54, 55, 56, 57, 58, 59, 60, 61, 62, 63, 64, 65, 66, 67, 68, 69, 70, 71, 72, 73, 74, 75, 76, 77, 78, 79, 80, 81, 82, 83, 84, 85, 86, 87, 88, 89, 90, 91, 92, 93, 93а, 94, 95, 96, 97, 98, 99, 100, 101, 102, 103, 104, 105, 106, 107, 108, 109, 109а, 110, 111, 112, 113, 114, 115, 116, 117, 118, 119, 120, 121, 122, 123, 124, 125, 125а, 126, 127, 128, 129, 129а, 130, 131, 132, 133, 134, 135, 136, 137, 138, 138а, 139, 139а, 140, 141, 142, 143, 144, 145, 146, 147, 148, 149, 150, 151, 152.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Нугманова, дома № 1, 2, 2а, 3, 4, 5, 6, 7, 8, 9, 10, 11, 12, 13, 14, 15, 16, 17, 18, 19, 20, 21, 22, 23, 23а, 24, 25, 26, 27, 28, 29, 30, 31, 31а, 32, 33, 34, 35, 36, 37, 38, 39, 40, 41, 42, 43, 44, 45, 46, 47.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Маяковского, дома № 1, 1а, 2, 2а, 3, 4, 5, 6, 7, 8, 9, 10, 11, 12, 13, 14, 15, 16, 17, 18, 19, 20, 21, 22, 23, 24, 25, 26, 27, 28, 29, 30, 31, 32, 33, 34, 35, 36, 37, 38, 39, 40, 41, 42, 43, 44, 45.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Нурпейсовой, дома № 1, 2, 2а, 3, 4, 5, 6, 7, 8, 9, 10, 11, 12, 13, 14, 15, 16, 17, 18, 19, 20, 21, 22, 23, 24, 25, 26, 27, 28, 29, 30, 31.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Чкалова, дома № 1, 1а, 2, 3, 4, 5, 6, 7, 8, 9, 10, 11, 12, 13, 14, 15, 16, 17, 18, 19, 20, 21, 21а, 22, 23, 24, 25, 26, 27, 28, 29, 30, 31, 32, 33, 34, 35, 36, 37, 78.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Бигельдинова, дома № 1, 2, 3, 4, 5, 6, 7, 8, 9, 10, 11, 12, 13, 14, 15, 16, 17, 18, 18а, 18б, 19, 20, 21, 22, 23, 24, 25, 26, 27, 27а, 28, 29, 30, 31.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Дуйсенгазина, дома № 1, 1а, 2, 2а, 3, 4, 5, 6, 7, 7а, 8, 9, 10, 11, 12, 13, 14, 15, 16, 17, 18, 19, 20, 21, 22, 22а, 23, 24, 25, 26, 27, 28, 29, 30, 31, 32, 33, 34, 35, 36, 37, 38, 39, 40, 41, 41а, 41б, 42, 43, 43а, 44, 45, 45а, 46, 47, 48, 49, 50, 51, 52, 53, 54, 55, 56, 57, 58, 59, 60, 61, 62, 63, 64, 65, 66, 67, 68, 69, 70, 71, 72, 73, 74, 75, 76, 77, 78, 79, 80, 81, 82, 110.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Радионова, дома № 1, 1а, 2, 2а, 2/1, 3, 3а, 4, 5, 6, 7, 8, 9, 10, 11, 11а, 12, 13, 13а, 13б, 14, 15, 16, 17, 18, 19, 20, 21, 22, 23, 24, 25, 26, 27, 28, 29, 30, 31, 32, 33, 34, 35, 36, 37, 38, 39, 40, 41, 42, 43, 44, 45, 46, 47, 48, 49, 50, 51, 52, 53, 54, 55.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Нурахметова, дома № 1, 2, 3, 4, 5, 6, 7, 7а, 8, 9, 10, 11, 12, 13, 14, 15, 16, 17, 18, 19, 20, 21, 21а, 22, 22а, 23, 23а, 24, 24а, 25, 26, 27, 28, 28а, 28б, 29, 30, 31, 32, 33, 34, 35, 36, 37, 38, 39, 40, 41, 42, 43, 44, 45, 46, 47, 47а, 48, 49, 50, 51, 52, 53, 54, 55, 56, 57, 58, 59, 60, 61, 62, 63, 64, 65, 65а, 66, 67, 68, 69.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Искакова, дома № 1, 3, 5, 7, 9, 11, 13, 15, 17, 19, 21, 23, 25, 27, 29, 31, 33, 35, 37, 39, 41, 43, 45, 47, 49, 51, 53, 55, 57, 59, 61, 63, 65, 67, 69, 71, 73, 75, 77, 79.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Байтурсынова, дома № 1, 2, 3, 4, 5, 6, 7, 8, 9, 10, 11, 12, 13, 14, 15, 16, 17, 18, 19, 20, 21, 22, 22а, 23, 24, 25, 26, 27, 27а, 28, 29, 30, 31, 32, 33, 34, 35, 36, 37, 37а, 38, 39, 40, 40а, 40б, 41, 42, 43, 44, 45, 46, 47, 48, 49, 50, 51, 52, 53, 54, 55, 56, 57, 58, 59, 60, 61, 62, 63, 64, 65, 66, 67, 68, 69, 70, 71, 72, 73, 74, 75, 76, 77, 78, 79, 80, 81, 82, 83, 84.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Горького, дома № 1, 2, 3, 4, 4а, 4б, 5, 6, 6а, 7, 8, 9, 10, 11, 12, 13, 14, 15, 16, 17, 18, 19, 20, 21, 22, 23, 24, 25, 26, 27, 27а, 28, 29, 30, 31, 32, 33, 34, 35, 36, 37, 38, 39, 40, 41, 42, 43, 44.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Шынгожа батыра, дома № 1, 1а, 2, 2а, 2б, 3, 4, 5, 6, 7, 8, 9, 10, 11, 12, 13, 14, 15, 16, 17, 17а, 18, 19, 20, 21, 22, 23, 24, 25, 26, 27, 28, 29, 30, 31, 32, 33, 34, 35, 36, 37, 38, 39, 40, 41, 42, 43, 44, 45, 46, 47, 48, 49, 50, 51, 52.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1, 2, 3, 4, 5, 6, 7, 8, 9, 10, 11, 12, 13, 14, 15, 16, 17, 18, 19, 20, 21, 22, 23, 24, 25, 26, 27, 28, 29, 30, 31, 32, 33, 34, 35, 36, 37, 38, 39, 40, 41, 42, 43, 44, 45, 46, 47, 48, 49, 50, 51, 52, 52а, 53, 54, 55, 56, 57, 58, 59, 60, 61, 62, 63, 63а, 64, 65, 66, 66а, 67, 68, 69, 70, 71, 72, 73, 74, 75, 76, 77, 78, 79, 80, 81, 82, 83, 84, 85, 86, 87, 88, 89, 90, 91, 91а, 92, 93, 94, 95, 96, 97, 98, 98а, 99, 100, 101, 102, 103, 104, 105, 106, 107, 108, 109, 110, 111, 112, 113, 114, 115, 116, 117, 118, 119, 120, 121, 122, 123, 123а, 124, 125, 126, 127, 128, 129, 130, 131, 132, 133, 134, 135, 136, 137, 138, 138а.</w:t>
      </w:r>
    </w:p>
    <w:bookmarkEnd w:id="152"/>
    <w:bookmarkStart w:name="z16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320.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Кабанбай батыра, дом № 23, Коммунальное государственное учреждение "Городская казахская школа-гимназия № 10".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Зенина, дома № 1, 2, 3, 4, 5, 6, 7, 8, 9, 10, 11, 12, 13, 14, 15, 16, 17, 18, 19, 20, 21, 22, 23, 24, 25, 26, 26а, 27, 28, 29, 30, 31, 65.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Шубартау, дома № 1, 2, 3, 4, 5, 6, 7, 8, 9, 10, 10а, 11, 12, 13, 14, 15, 16, 17, 18, 19, 20, 21, 22, 23, 24, 25, 26, 27, 28, 29, 30, 31, 32, 33.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Мангазбаева, дома № 1, 1/1, 2, 3, 4, 5, 6, 7, 8, 9, 9а, 10, 11, 12, 13, 14, 15, 16, 17, 18, 19, 20, 21, 22, 23, 24, 25, 26, 27, 28, 29, 30, 31, 32, 33, 34, 35, 36, 37, 38, 39, 40, 41, 42, 42а, 43, 44, 45, 46, 47, 48, 49, 50, 51, 52, 53, 54, 55, 56, 57, 58, 59, 60, 60а.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1, 2, 3, 4, 5, 6, 6а, 7, 8, 9, 10, 11, 12, 13, 13а, 14, 15, 15а, 15б, 16а, 17, 18, 19, 60, 64, 70.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Сарсенбаева, дома № 1, 2, 3, 4, 5, 6, 7, 8, 9, 10, 11, 12, 13, 14, 15, 16, 17, 18, 18а, 19, 20, 21, 22, 23, 24, 24а, 25, 26, 27, 28, 29, 30, 31, 32, 33, 34, 35, 36, 37, 38, 38а, 39, 40, 40а, 40б, 41, 43, 45, 60, 70.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Дуйсенбаева, дома № 1, 2, 3, 4, 5, 6, 7, 8, 9, 10, 11, 12, 13, 14, 15, 16, 17, 18, 19, 20, 21, 21а, 21б, 22, 23, 23а, 24, 25, 26, 27, 28, 29, 29а, 30, 31, 32, 33, 33а, 34, 35, 35а, 36, 37, 38, 39, 39а, 40, 41, 41а, 41б, 41в, 41г, 41д, 42, 43, 43а, 44, 44а, 45, 45а, 46, 47, 48, 49, 50, 51, 52, 53, 54, 55, 55а, 56, 57, 57а, 58, 59, 59а, 60, 61, 61а, 62, 63, 64, 65, 66, 67, 68, 69, 70, 102.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Оразалина, дома № 1, 2, 2а, 2б, 3, 3а, 4, 5, 6, 7, 8, 9, 10, 11, 12, 13, 14, 15, 15а, 16, 17, 18, 19, 20, 21, 22, 23, 24.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Терликбаева, дома № 1, 2, 3, 4, 4а, 5, 6, 7, 8, 9, 10, 11, 12, 13, 14, 15, 15а, 16, 17, 18, 19, 20, 20а, 21, 22, 23, 24, 25, 26, 27, 28, 29, 29а, 29б, 29в, 29г, 30, 31, 32, 33, 34, 34а, 35, 36, 36а, 37, 38, 39, 40, 41, 42, 43, 44, 45, 46, 47, 48, 49, 50.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Шайханкари, дома № 1, 2, 3, 4, 5, 6, 7, 8, 9, 10, 11, 12, 13, 14, 15, 16, 17, 18, 19, 20, 21, 22, 23, 24, 25, 26, 27, 28, 29, 30, 31, 32, 33, 34, 35, 36, 37, 38, 39, 40, 40а, 41, 41а, 42, 43, 44, 45, 47.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Оспанова, дома № 23, 24, 25, 26, 27, 28, 29, 30, 31, 32, 32а, 33, 34, 34а, 34б, 35, 36, 37, 38, 39, 40, 40а, 41, 42, 42а, 42б, 43, 43а, 43б, 44, 45, 46, 47, 47а, 47б, 47в, 47/1, 48, 49.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Титакова, дома № 1, 2, 3, 4, 5, 6, 7, 8, 9, 10, 11, 11а, 12, 12а, 13, 14, 15, 16, 17, 18, 19, 20, 21, 22, 23, 24, 24а, 25, 26, 27, 28, 29, 30, 30а, 31, 32, 33, 34, 35, 36, 37, 38, 39, 40.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139, 140, 141, 142, 143, 144, 145, 146, 147, 148, 149, 150, 151, 152, 153, 154, 155, 155а, 156, 157, 157а, 158, 159, 160, 161, 161а, 162, 163, 164, 165, 165а, 165/1, 166, 167, 167а, 167б, 168, 169, 170, 171.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Байтурсынова, дома № 85, 86, 87, 88, 89, 90, 91, 92, 93, 93а, 94, 95, 96, 97, 98, 99, 100, 101, 102, 103, 104, 105, 106, 107, 108, 109, 110, 111, 112, 235. 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Нугманова, дома № 48, 49, 49а, 50, 51, 52, 53, 54, 55, 56, 57, 58, 59, 59а, 60, 61, 62, 63, 63а, 64, 66, 65, 65/1, 65/2, 67, 68, 69, 69/1, 70, 71, 80/1, 81, 82/1, 83, 83/1, 84, 85, 86/1, 83, 83/1, 83/2, 83/3, 84, 85, 86, 86/1.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Мерей, дома № 1, 2, 3, 4, 5, 6, 7, 8, 9, 10, 11, 12, 13, 14, 14а, 24, 25, 25а, 26, 26а, 26б, 26в, 29, 30, 30а, 35, 38, 40, 40а, 40б, 48а, 50, 51, 52, 54, 60, 62, 62а, 72, 72а, 72б, 73, 74, 75.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Байшашева, дома № 1, 2, 3, 4, 5, 6, 6а, 6б, 7, 8, 9, 9а, 10, 11, 12, 13, 14, 15, 16, 17, 18, 18а, 19, 20, 21, 21а, 22, 22а, 23, 24, 24а, 24б, 25, 25а, 25б, 25в, 26, 26а, 26б, 27, 28, 28а, 29, 30, 31, 31а, 32, 32а, 33, 34, 35, 36, 36а, 37, 38, 38а, 39, 40, 41, 42, 42а, 42б, 43, 44, 45, 46, 46а, 47, 48, 49, 50, 51, 52, 52а, 53, 54, 55, 56, 57, 58, 59, 60, 61, 62, 62а, 63, 64, 65, 66, 67, 68, 68а, 68б, 69, 70, 71, 72, 72а, 73, 74.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Курмангали Халида, дома № 1, 2, 3, 4, 5, 5а, 5б, 6, 6а, 7, 7а, 8, 9, 10, 11, 12, 13, 14, 15, 16, 17, 18, 19, 19а, 20, 21, 22, 23, 24, 25, 26, 27, 27а, 28, 29, 30, 31, 32, 33, 34, 35, 36, 37, 38, 39, 40, 41, 42, 43, 44, 45, 46, 47, 48, 49, 50, 51, 52, 53, 54, 55, 56, 57, 58, 59, 60, 61, 62, 63, 64, 65, 66, 79.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Актамберды, дома № 39, 41, 43, 43а, 45, 47, 49, 51, 53, 55, 57, 58, 61, 65, 65а, 67, 69, 71, 73, 75, 79,79а, 79/1.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коше-2, дома № 1, 2, 3, 4, 5, 6, 7, 8, 9, 10, 11, 12, 13, 14, 15, 16, 17, 18, 19, 19/1, 20.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коше-3, все дома.</w:t>
      </w:r>
    </w:p>
    <w:bookmarkEnd w:id="175"/>
    <w:bookmarkStart w:name="z19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323.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бульвар Абая, дом № 47б, Коммунальное государственное предприятие "Центр занятости населения Аягозского района".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Аталыкова, дома № 1, 3, 4, 4а, 5, 6, 7, 8, 9, 10, 11, 12, 13, 14, 14а, 15, 16, 17, 18, 19, 20, 21, 22, 23, 24, 25, 26, 27, 28, 29, 30, 31, 32, 33, 34, 35, 36, 37, 38, 39, 40, 41, 42, 43, 44, 44а, 44б, 45, 46, 47, 48, 49, 50.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Абая, дома № 52, 52а, 52б, 52в, 52г, 52д, 54, 54/1, 56, 56а, 58, 60, 60/1, 62, 64.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35, 37, 39, 41, 43, 45, 47, 49, 51, 53, 55, 57, 59, 61, 63, 65, 67, 69, 71, 73, 75, 77, 79, 81, 83, 83а, 85, 87, 89, 91, 93, 93а.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Джамбула, дома № 21, 21а, 22, 22а, 22б, 22в, 23, 23а, 24, 24а, 24б, 24в, 24г, 25, 26, 27, 28, 28а, 29, 30, 31, 32, 33, 33а, 34, 34/4, 35, 36, 37, 38, 39, 40, 41, 42, 43, 44, 45, 46, 47, 48, 49, 50, 50а, 51, 52, 53, 54, 55, 55а, 56, 57, 57а, 58, 59, 59а, 60, 61.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9, 9а, 9б, 9в, 9е, 9к, 9/1, 23, 24, 24б, 25, 26, 26а, 27, 28, 28а, 29, 30, 31, 32, 32а, 33, 33а, 34, 35, 35а, 36, 37, 38, 39, 40, 41, 42, 43, 44, 45, 46, 47, 48, 49, 50, 50а, 51, 52, 53, 55, 57, 59, 60, 64, 67, 73, 77, 78, 80, 86, 91.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батыра, дома № 1, 1а, 1б, 1в, 1г, 1д, 1л, 2, 3, 3б, 4, 5, 6, 7, 8, 9, 10, 11, 12, 13, 14, 15, 16, 17, 18, 19, 20, 28, 29, 30, 31, 32, 33, 34, 35, 36, 37, 38, 39, 40, 40а, 40б, 40в, 40г, 40д, 40/1, 41, 41а, 42, 43, 43а, 43б, 43в, 43г, 44, 45, 46, 47, 48, 49, 50, 80, 81, 82, 83, 83/1.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30, 30а, 30б, 31а, 32, 33, 33а, 34, 35, 36, 37, 38, 39, 40, 41, 42, 42а, 43, 44, 45, 46, 47, 47а, 48, 49, 50, 51, 52, 53, 54, 55, 56, 57, 58, 59, 60, 60А, 61, 61А, 62, 63, 64, 65, 66, 67, 68, 69, 70, 72, 115.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Рахимова, дома № 1, 1б, 3, 5, 5а, 7, 9, 11, 11б, 13, 15, 17, 19, 21, 23, 25, 27, 29, 31, 61.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Шакерова, дома № 1, 2, 3, 4, 5, 6, 7, 8, 9, 10, 11, 12, 12а, 13, 14, 15, 16, 17, 18, 19, 20, 21, 22, 23, 24, 25, 26, 27, 28, 29, 30, 31, 32, 34, 36, 92, 92/1.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Токтарова, дома № 1, 1а, 2, 3, 4, 5, 6, 7, 8, 9, 10, 11, 12, 13, 14, 15, 16, 16е, 17, 18, 18а, 18б, 18в, 19, 20, 20а, 20б, 21, 22, 22а, 22б, 22в, 22г, 22д, 23, 24, 25, 26, 27, 28, 29, 30, 31, 32, 33, 34, 35, 36, 36а, 37, 38, 39, 40, 41, 42, 43, 44, 45, 46, 47, 48, 49, 50, 51, 52, 53, 54, 55, 56, 57, 58.</w:t>
      </w:r>
    </w:p>
    <w:bookmarkEnd w:id="188"/>
    <w:bookmarkStart w:name="z20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Егизкызылский избирательный участок № 324.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разъезд Егизкызыл, "Контора разъезда".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Егизкызыл, все дома.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разъезд Акдала, все дома. 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разъезд № 21, все дома. 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Алтынколат, все дома.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Айгыржал, все дома.</w:t>
      </w:r>
    </w:p>
    <w:bookmarkEnd w:id="196"/>
    <w:bookmarkStart w:name="z21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Жыландинский избирательный участок № 325.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разъезд Жыланды, "Контора разъезда".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разъезд Жыланды, все дома. 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разъезд Темекли, все дома. 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разъезд Кошкентал, все дома. 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Жыргалы, все дома.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разъезды № 22, 24, 27, все дома. </w:t>
      </w:r>
    </w:p>
    <w:bookmarkEnd w:id="204"/>
    <w:bookmarkStart w:name="z21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Южный избирательный участок № 326.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Южный городок, дом № 4, Коммунальное государственное учреждение "Смешанная общеобразовательная средняя школа № 4".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городок, дома № 1, 2, 3, 4, 5, 6, 7, 8, 9, 10, 11, 12, 13, 14, 15, 15а, 16, 17, 18, 19, 20, 21, 22, 23, 24, 25, 26, 27, 28, 29, 30, 31, 32, 33, 34, 35, 36, 37, 38, 39, 40, 41, 42, 43, 44, 45, 46, 47, 48, 49, 50, 51, 52, 53, 54, 55, 56, 57, 58, 59, 60, 61, 62, 63, 64, 65, 66, 67, 68, 69, 70, 71, 72, 73, 156.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Кошкарбаева, дома № 1, 1а, 1б, 1в, 1/2, 2, 2а, 3, 4, 4а, 4б, 4в, 4/1, 4/2, 4/3, 5, 5а, 6, 7, 7а, 7б, 8, 9, 9а, 9б, 10, 10а, 10б, 11, 11а, 11б, 12, 13, 14, 15, 15а, 16, 16а, 17, 18, 19, 20, 21, 22, 23, 24, 25, 26, 27, 28, 29, 30, 31, 32, 33, 34, 35, 36, 37, 38, 38а, 39, 40, 41, 41а, 42, 43, 43а, 44, 45, 46, 47, 48, 49, 50, 51, 52, 53, 54, 55, 56, 57, 58, 59, 60, 61, 62, 63, 64, 65, 66, 67, 68, 69, 70, 71, 72, 73, 74, 75, 76, 77, 78, 79, 80, 81, 82, 83, 84, 85, 86, 87, 88, 89, 90, 90а, 91, 91/2, 92, 93, 94, 95.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Заезжий двор, дома № 1, 2, 3, 4, 5, 6, 7, 8, 9, 10, 11, 12, 13, 14, 15, 16, 17, 18, 19, 20, 21, 22.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Хладопункт, дома № 11, 2, 3, 4, 5, 6, 7, 8, 9, 10.</w:t>
      </w:r>
    </w:p>
    <w:bookmarkEnd w:id="211"/>
    <w:bookmarkStart w:name="z226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избирательный участок № 330.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поселок Актогай, улица Т.Кузембаева № 56, Коммунальное государственное учреждение "Общеобразовательная средняя школа № 8".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квартал, дома № 1, 1а, 2, 3, 4, 5, 6, 7, 8, 9, 10, 11, 12, 13, 15, 16, 17, 18, 19, 20, 21, 22, 23, 24, 25, 26, 27, 28, 29, 30, 32, 33, 34, 35, 65.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Амангельдинова, дома № 1, 2, 2а, 3, 4, 5, 5а, 6, 7, 8, 9, 10, 11, 12, 13, 14, 15, 16, 17, 19, 20, 21, 22, 23, 24, 25, 26, 27, 28, 29, 30, 31, 32, 33, 34, 35, 36, 37, 38, 40, 42, 42а, 43, 45, 46, 46а, 47, 53, 53б, 59, 182.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Балтабек қажы, дома № 1, 2, 3, 4, 5, 6, 7, 8, 9, 10, 10а, 11, 12, 13, 14, 15, 16, 17, 18а, 20, 20а, 22, 22а, 23, 24, 26, 26а, 26б, 27, 28, 29, 30, 30а, 31, 32, 32а, 33, 34, 35, 36, 36а, 37, 38, 38а, 39, 40, 41.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Муратбаева, дома № 1, 1а, 2, 3, 4, 5, 6, 7, 8, 9, 10, 11, 12, 13, 14, 15, 16, 17, 19, 20, 21, 22, 23, 24, 25, 26, 27, 28, 29, 30, 31, 31а, 32, 33, 34, 35, 36, 37, 38, 39, 40, 41, 42, 43, 44, 45, 46, 47, 48, 49, 50, 54, 56, 58, 60, 62, 64, 66, 68, 70, 72, 74, 76, 76а, 78, 80, 82, 84, 85, 86, 134.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Жастар, дома № 1, 1/47, 2, 3, 4, 5, 6, 7, 8, 9, 10, 11, 12, 13, 14, 15.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Желтоксана, дома № 1, 2, 2а, 2б, 3, 4, 4а, 5, 6, 7, 8, 9, 10, 11, 12, 13, 14, 15, 16, 17, 18, 19, 20, 21, 22, 23, 24, 25, 26, 27, 28, 29, 30, 31, 32, 33, 34, 35, 36, 37, 38, 39, 40, 42, 44, 46, 48, 50, 52, 54, 56, 58, 60, 62, 64, 66, 68, 70, 72, 74, 76.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Искакова, дома № 1, 2, 3, 4, 5, 6, 7, 8, 9, 10, 11, 12, 13, 14, 15, 16, 17, 18, 19, 20, 21, 22, 23, 24, 25, 26, 27, 28, 29, 30, 31, 32, 33, 34, 35, 36, 37, 39, 41, 42, 43, 44, 47, 50, 52, 54, 56.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батыра, дома № 1, 2, 3, 4, 5, 6, 7, 8, 8а, 9, 10, 11, 12, 13, 14, 15, 16, 16а, 17, 18, 19, 19а, 20, 20а, 21, 22, 23, 24, 25, 26, 27, 28, 29, 30, 31, 32, 33, 34, 35, 36, 37, 38, 39, 40, 41, 42, 43, 44, 45, 46, 47, 48, 49, 50, 51, 52, 53, 54.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Казбека, дома № 1, 1а, 1б, 1в, 1/14, 2, 2а, 3, 3а, 4, 5, 6, 7, 8, 9, 10, 11, 12, 13, 13а, 14, 14а, 15, 16, 17, 18, 19, 20, 21, 22, 23, 24, 25, 26, 27, 28, 29, 30, 31, 32, 33, 34, 35, 36, 37, 38, 39, 40, 41, 42, 43, 44, 45, 46, 47, 48, 49, 50, 51, 52, 53, 54, 55, 56.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Кузембаева, дома № 4, 6, 8, 10, 12, 14, 16, 17, 18, 19, 20, 21, 22, 23, 24, 25, 26, 27, 28, 29, 30, 31, 32, 33, 34, 35, 36, 37, 38, 39, 39а, 40, 41, 42, 43, 44, 45, 46, 47, 48, 49, 50, 51, 52, 53, 54, 55, 56, 57, 58, 59, 60, 61, 62, 63, 64, 65, 66, 67, 68, 69, 70, 71, 72, 73, 74, 75, 76, 78, 79, 80, 81, 82, 83, 84, 85, 85а, 86, 87, 88, 89, 90, 91, 91а, 92, 93, 94, 95, 96, 96а, 97, 98, 99, 99а, 100, 101, 102, 104, 103, 104, 105, 106, 107, 108, 109, 110, 111, 112, 113, 114, 115, 116, 117, 118, 119, 120, 121, 122, 123, 124, 134, 140, 149, 151.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Мансулулы, дома № 1, 2, 3, 3а, 4, 5, 6, 7, 9, 9а, 10, 10а, 11, 11а, 12, 13, 13а, 14, 15, 16, 17, 17а, 18, 19, 20, 21, 22, 23, 24, 25, 26, 27, 28, 29, 30, 31, 32, 33, 34, 35, 36, 37, 38, 39, 40, 41, 42, 43, 44, 45, 46, 47, 48, 49, 50, 51, 52, 53, 54, 55, 56, 57, 58, 59, 60, 61, 62, 63, 64, 65, 66, 67, 80, 82, 141, 182. 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1, 3, 5, 7, 7а, 9, 11, 13, 15, 18, 20, 21, 22, 23, 24, 25, 26, 27, 28, 29, 30, 31, 32, 33, 34, 34а, 35, 36, 37, 38, 39, 40, 41, 42, 43, 44, 45, 46, 47, 48, 49, 50, 51, 52, 53, 54, 54а, 55, 56, 57, 58, 59, 60, 61, 62, 63, 64, 65, 66.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Мусабайулы, дома № 1, 2, 2а, 2б, 2в, 2г, 3, 3а, 4, 4а, 5, 6, 7, 8, 8а, 9, 10, 11, 12, 12а, 13, 14, 14а, 14б, 14/1, 15, 16, 16а, 16б, 16в, 17, 18, 18а, 19, 20, 20а, 20б, 21, 22, 22а, 22б, 23, 24, 25, 26, 26а, 27, 28, 29, 30, 31, 31а, 32, 33, 34, 35, 36, 37, 38, 39, 40, 41, 42, 43, 44, 45, 46, 46/1, 47, 48, 49, 50, 51, 52, 53, 54, 55, 56, 57, 58, 59, 60, 61, 62, 63, 64, 65, 67, 82, 141.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1, 2, 3, 4, 5, 6, 7, 8, 9, 9а, 10, 10/1, 11, 12, 13, 14, 15, 16, 17, 18, 19, 20, 21, 22, 23, 24, 25, 26, 27, 28, 29, 30, 31, 32, 33, 34, 35, 36, 37, 38, 39, 40, 41, 42, 43, 44, 45, 46, 47, 48, 49, 50, 51, 52, 53, 54, 55, 56, 57, 58, 59, 60, 61, 62, 63, 64, 65, 66, 67, 68, 69, 70, 76, 96.</w:t>
      </w:r>
    </w:p>
    <w:bookmarkEnd w:id="228"/>
    <w:bookmarkStart w:name="z243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избирательный участок № 331.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поселок Актогай, улица Маметовой, дом № 3а, Коммунальное государственное казенное предприятие "Дом культуры поселка Актогай".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Кунанбаева, дома № 1, 1а, 2, 3, 4, 5, 6, 7, 8, 9, 10, 11, 11а, 12, 13, 14, 15, 15а, 16, 17, 18, 19, 20, 21, 22, 23, 24, 25, 26, 27, 28, 29, 30, 32, 33. 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Момышулы, дома № 1, 1а, 2, 3, 4, 5, 6, 7, 7а, 8, 9, 9а, 10, 11, 12, 13, 14, 15, 15а, 16, 17, 18, 19, 20, 21, 22, 23, 24, 25, 26, 27, 28, 29, 30, 31, 31а, 32, 33, 33а, 34, 35, 36, 37, 37а, 38, 39, 40, 41, 42, 43, 44, 45, 46, 47, 48, 49, 50, 51, 52, 53, 54, 55, 56, 57, 58, 59, 60, 61, 62, 63, 64, 65, 66, 67, 68, 69, 70, 71, 72, 73, 74, 74а, 75, 76, 77, 78, 79, 80, 81, 82, 83, 84, 85, 86, 87, 88, 89, 90, 91, 92, 93, 94, 95, 96, 97, 98, 99, 100.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Сатпаева, дома № 1, 2, 4, 6, 8, 10, 12, 14, 16, 18, 19, 20, 22, 24, 26, 28, 30, 32, 34, 36.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Достык, дома № 1, 1а, 2, 3, 4, 5, 6, 7, 8, 9, 10, 11, 12, 13, 14, 15, 16, 17, 18, 19, 20, 21, 22, 23, 24, 25, 26, 27, 28, 65.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1, 2, 3, 4, 5, 6, 7, 8, 9, 10, 11, 12, 13, 14, 15, 15а, 16, 17, 18, 19, 20.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Жабаева, дома № 1, 2, 3, 4, 5, 6, 7, 8, 8/2, 9, 10, 11, 12, 13, 14, 15, 16, 17, 18, 19, 20, 42.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1, 2, 3, 4, 5, 6, 7, 8, 9, 9а, 9б, 9в, 10, 11, 12, 13, 14, 15, 16, 17, 18, 19, 20, 21, 22, 23, 24, 25, 26, 27, 28, 29, 30, 31, 32, 33, 34, 35, 36, 37, 38, 39, 40, 41, 42, 43, 44, 45, 46, 47, 48.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Военный городок, дом № 2, 5, 6, 27.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2, 2а, 4, 6, 8, 10, 12, 14, 16.</w:t>
      </w:r>
    </w:p>
    <w:bookmarkEnd w:id="240"/>
    <w:bookmarkStart w:name="z2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Кузембаева, дома № 1, 2, 3, 5, 7, 9, 11, 13, 15.</w:t>
      </w:r>
    </w:p>
    <w:bookmarkEnd w:id="241"/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Тауелсыздык, дома № 1, 1а, 2, 3, 4, 5, 6, 7, 8, 9, 10, 11, 12, 18, 22, 23, 24, 26, 28, 30, 32, 34, 36, 38, 40, 41, 42, 44, 46, 48, 70, 72, 74, 76, 78, 80, 87, 107, 123.</w:t>
      </w:r>
    </w:p>
    <w:bookmarkEnd w:id="242"/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Кулахметова, дома № 1, 2, 3, 4, 5, 6, 7, 8, 9, 10, 11, 12, 13, 14, 15, 16, 17, 18, 19, 20, 21, 22, 23, 24, 25, 26, 27, 28, 29, 30, 31, 32, 33, 34, 35, 36, 37, 38, 39, 40, 41, 42, 43, 44, 45, 46, 47, 48, 49.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Жаксыбулак, все дома.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Шолқызыл, все дома.</w:t>
      </w:r>
    </w:p>
    <w:bookmarkEnd w:id="245"/>
    <w:bookmarkStart w:name="z26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Тарбагатайский избирательный участок № 333.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Тарбагатай, Коммунальное государственное учреждение "Тарбагатайская общеобразовательная средняя школа".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Тарбагатай все дома.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ферма, все дома.</w:t>
      </w:r>
    </w:p>
    <w:bookmarkEnd w:id="250"/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ферма № 1, все дома.</w:t>
      </w:r>
    </w:p>
    <w:bookmarkEnd w:id="251"/>
    <w:bookmarkStart w:name="z26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Малтугелский избирательный участок № 334.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Малтугел, Коммунальное государственное учреждение "Малокомплектная начальная школа Малтугел".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54"/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Малтугел, все дома.</w:t>
      </w:r>
    </w:p>
    <w:bookmarkEnd w:id="255"/>
    <w:bookmarkStart w:name="z27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Ортааралский избирательный участок № 336.</w:t>
      </w:r>
    </w:p>
    <w:bookmarkEnd w:id="256"/>
    <w:bookmarkStart w:name="z2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населенный пункт Ортаарал, Коммунальное государственное учреждение "Малокомплектная начальная школа Ортаарал". </w:t>
      </w:r>
    </w:p>
    <w:bookmarkEnd w:id="257"/>
    <w:bookmarkStart w:name="z2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58"/>
    <w:bookmarkStart w:name="z2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населенный пункт Ортаарал, все дома. </w:t>
      </w:r>
    </w:p>
    <w:bookmarkEnd w:id="259"/>
    <w:bookmarkStart w:name="z2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населенный пункт Акшокы, все дома. </w:t>
      </w:r>
    </w:p>
    <w:bookmarkEnd w:id="260"/>
    <w:bookmarkStart w:name="z27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Актубекский избирательный участок № 1176.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Актубек, Коммунальное государственное учреждение "Малокомплектная начальная школа Актубек".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Актубек, все дома.</w:t>
      </w:r>
    </w:p>
    <w:bookmarkEnd w:id="264"/>
    <w:bookmarkStart w:name="z279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Акшийский избирательный участок № 338.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Акши, Коммунальное государственное учреждение "Акшиская общеобразовательная средняя школа".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Акши и населенные пункты прилегающие к сельскому округу, все дома.</w:t>
      </w:r>
    </w:p>
    <w:bookmarkEnd w:id="268"/>
    <w:bookmarkStart w:name="z28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Сарыаркинский избирательный участок № 339.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село Сарыарка, Коммунальное государственное учреждение "Сарыаркинская общеобразовательная средняя школа". 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Сарыарка и населенные пункты прилегающие к сельскому округу, все дома.</w:t>
      </w:r>
    </w:p>
    <w:bookmarkEnd w:id="272"/>
    <w:bookmarkStart w:name="z287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Акшаулинский избирательный участок № 340.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село Акшаули, Коммунальное государственное учреждение "Акшаулинская общеобразовательная средняя школа". 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Акшаули, все дома.</w:t>
      </w:r>
    </w:p>
    <w:bookmarkEnd w:id="276"/>
    <w:bookmarkStart w:name="z29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Карабулакский избирательный участок № 341.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Карабулак, Коммунальное государственное учреждение "Малокомплектная начальная школа Орак-Балга".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Карабулак, все дома.</w:t>
      </w:r>
    </w:p>
    <w:bookmarkEnd w:id="280"/>
    <w:bookmarkStart w:name="z29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Мынбулакский избирательный участок № 343.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село Мынбулак, Коммунальное государственное учреждение "Мынбулакская общеобразовательная средняя школа". 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Мынбулак, все дома.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ферма, все дома.</w:t>
      </w:r>
    </w:p>
    <w:bookmarkEnd w:id="285"/>
    <w:bookmarkStart w:name="z300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Актасский избирательный участок № 344.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Актас, Коммунальное государственное учреждение "Малокомплектная начальная школа Актас".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Актас, все дома.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Желдыкара, все дома.</w:t>
      </w:r>
    </w:p>
    <w:bookmarkEnd w:id="290"/>
    <w:bookmarkStart w:name="z30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Кенколатский избирательный участок № 345.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Кенколат, Коммунальное государственное учреждение "Малокомплектная начальная школа Кенколат".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93"/>
    <w:bookmarkStart w:name="z3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Кенколат, все дома.</w:t>
      </w:r>
    </w:p>
    <w:bookmarkEnd w:id="294"/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Ескенебулак, все дома.</w:t>
      </w:r>
    </w:p>
    <w:bookmarkEnd w:id="295"/>
    <w:bookmarkStart w:name="z3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Кайынды, все дома.</w:t>
      </w:r>
    </w:p>
    <w:bookmarkEnd w:id="296"/>
    <w:bookmarkStart w:name="z311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Шынгожинский избирательный участок № 346.</w:t>
      </w:r>
    </w:p>
    <w:bookmarkEnd w:id="297"/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село Шынгожа, Коммунальное государственное учреждение "Общеобразовательная средняя школа имени Шынкожа батыра". </w:t>
      </w:r>
    </w:p>
    <w:bookmarkEnd w:id="298"/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99"/>
    <w:bookmarkStart w:name="z3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Шынгожа и населенные пункты прилегающие к сельскому округу, все дома.</w:t>
      </w:r>
    </w:p>
    <w:bookmarkEnd w:id="300"/>
    <w:bookmarkStart w:name="z315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Каражалский избирательный участок № 348.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Каражал, "Бывшее здание начальной школы".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Каражал, все дома.</w:t>
      </w:r>
    </w:p>
    <w:bookmarkEnd w:id="304"/>
    <w:bookmarkStart w:name="z319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Майлинский избирательный участок № 350.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село Майлин, Коммунальное государственное учреждение "Общеобразовательная средняя школа имени Б.Майлина". 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Майлин, все дома.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старый Майлин, все дома.</w:t>
      </w:r>
    </w:p>
    <w:bookmarkEnd w:id="309"/>
    <w:bookmarkStart w:name="z324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Енрекейский избирательный участок № 351.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разъезд Енрекей, "Контора разъезда".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Енрекей, все дома.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Топар, все дома.</w:t>
      </w:r>
    </w:p>
    <w:bookmarkEnd w:id="314"/>
    <w:bookmarkStart w:name="z32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Акшатауский избирательный участок № 352.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Акшатау, Коммунальное государственное учреждение "Общеобразовательная средняя школа имени А.Кошкимбаевой".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Акшатау, все дома.</w:t>
      </w:r>
    </w:p>
    <w:bookmarkEnd w:id="318"/>
    <w:bookmarkStart w:name="z333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Акклетский избирательный участок № 353.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Аккилет, Коммунальное государственное учреждение "Аккилетская малокомплектная начальная школа".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Акклет, все дома.</w:t>
      </w:r>
    </w:p>
    <w:bookmarkEnd w:id="322"/>
    <w:bookmarkStart w:name="z337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Калгуттинский избирательный участок № 354.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Калгутты, "Бывшее здание начальной школы".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Калгутты, все дома.</w:t>
      </w:r>
    </w:p>
    <w:bookmarkEnd w:id="326"/>
    <w:bookmarkStart w:name="z341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Коныртауский избирательный участок № 355.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Коныртау, "Бывшее здание начальной школы".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Коныртау, все дома.</w:t>
      </w:r>
    </w:p>
    <w:bookmarkEnd w:id="330"/>
    <w:bookmarkStart w:name="z345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Мамырсуский избирательный участок № 356.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Мамырсу, Коммунальное государственное учреждение "Общеобразовательная средняя школа имени С.Габбасова".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Мамырсу, все дома.</w:t>
      </w:r>
    </w:p>
    <w:bookmarkEnd w:id="334"/>
    <w:bookmarkStart w:name="z349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Бозайский избирательный участок № 357.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Бозай, Коммунальное государственное учреждение "Сергиопольская общеобразовательная средняя школа".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Бозай, все дома.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Батпак, все дома.</w:t>
      </w:r>
    </w:p>
    <w:bookmarkEnd w:id="339"/>
    <w:bookmarkStart w:name="z35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Копинский избирательный участок № 358.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Копа, Коммунальное государственное учреждение "Общеобразовательная средняя школа имени С.Сейфуллина".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Копа и населенные пункты прилегающие к сельскому округу, все дома.</w:t>
      </w:r>
    </w:p>
    <w:bookmarkEnd w:id="343"/>
    <w:bookmarkStart w:name="z358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Тансыкский избирательный участок № 360.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разъезд Тансык, "Бывшее здание начальной школы".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Тансык, все дома.</w:t>
      </w:r>
    </w:p>
    <w:bookmarkEnd w:id="347"/>
    <w:bookmarkStart w:name="z362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Тарлаулинский избирательный участок № 361.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Тарлаулы, Коммунальное государственное учреждение "Кызылкиянская общеобразовательная средняя школа имени К.Кадыржанова".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Тарлаулы, все дома.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Копа, все дома.</w:t>
      </w:r>
    </w:p>
    <w:bookmarkEnd w:id="352"/>
    <w:bookmarkStart w:name="z367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Оркенский избирательный участок № 363.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Оркен, Коммунальное государственное учреждение "Общеобразовательная средняя школа имени С.Нугманова".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Оркен, все дома.</w:t>
      </w:r>
    </w:p>
    <w:bookmarkEnd w:id="356"/>
    <w:bookmarkStart w:name="z371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Карагашский избирательный участок № 364.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Карагаш, Коммунальное государственное учреждение "Общеобразовательная средняя школа имени Ж.Жабаева".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59"/>
    <w:bookmarkStart w:name="z3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Карагаш, все дома.</w:t>
      </w:r>
    </w:p>
    <w:bookmarkEnd w:id="360"/>
    <w:bookmarkStart w:name="z375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Айгызский избирательный участок № 365.</w:t>
      </w:r>
    </w:p>
    <w:bookmarkEnd w:id="361"/>
    <w:bookmarkStart w:name="z3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Айгыз, Коммунальное государственное учреждение "Общеобразовательная средняя школа Айгыз".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Айгыз, все дома.</w:t>
      </w:r>
    </w:p>
    <w:bookmarkEnd w:id="364"/>
    <w:bookmarkStart w:name="z379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Коксалинский избирательный участок № 366.</w:t>
      </w:r>
    </w:p>
    <w:bookmarkEnd w:id="365"/>
    <w:bookmarkStart w:name="z3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Коксала, "Бывшее здание начальной школы".</w:t>
      </w:r>
    </w:p>
    <w:bookmarkEnd w:id="366"/>
    <w:bookmarkStart w:name="z3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67"/>
    <w:bookmarkStart w:name="z3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Коксала, все дома.</w:t>
      </w:r>
    </w:p>
    <w:bookmarkEnd w:id="368"/>
    <w:bookmarkStart w:name="z383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Бидайыкский избирательный участок № 367.</w:t>
      </w:r>
    </w:p>
    <w:bookmarkEnd w:id="369"/>
    <w:bookmarkStart w:name="z3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Бидайык, Коммунальное государственное учреждение "Общеобразовательная средняя школа имени М.Абеулова".</w:t>
      </w:r>
    </w:p>
    <w:bookmarkEnd w:id="370"/>
    <w:bookmarkStart w:name="z3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71"/>
    <w:bookmarkStart w:name="z3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Бидайык и населенные пункты прилегающие к сельскому округу, все дома.</w:t>
      </w:r>
    </w:p>
    <w:bookmarkEnd w:id="372"/>
    <w:bookmarkStart w:name="z387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Мадениетский избирательный участок № 368.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Мадениет, Коммунальное государственное учреждение "Общеобразовательная средняя школа имени Е.Рахмадиева".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Мадениет, все дома.</w:t>
      </w:r>
    </w:p>
    <w:bookmarkEnd w:id="376"/>
    <w:bookmarkStart w:name="z391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Емелтауский избирательный участок № 369.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Емелтау, Коммунальное государственное учреждение "Общеобразовательная средняя школа имени Т.Кобдикова".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Емелтау, все дома.</w:t>
      </w:r>
    </w:p>
    <w:bookmarkEnd w:id="380"/>
    <w:bookmarkStart w:name="z395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Косагашский избирательный участок № 370.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Косагаш, Коммунальное государственное учреждение "Общеобразовательная средняя школа имени Ч.Валиханова".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Косагаш, все дома.</w:t>
      </w:r>
    </w:p>
    <w:bookmarkEnd w:id="384"/>
    <w:bookmarkStart w:name="z399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Баршатасский избирательный участок № 371.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Баршатас, Коммунальное государственное казенное предприятие "Дом культуры села Баршатас".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Баршатас, все дома.</w:t>
      </w:r>
    </w:p>
    <w:bookmarkEnd w:id="388"/>
    <w:bookmarkStart w:name="z403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Байкошкарский избирательный участок № 372.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Байкошкар, Коммунальное государственное учреждение "Общеобразовательная средняя школа Горный".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Байкошкар, все дома.</w:t>
      </w:r>
    </w:p>
    <w:bookmarkEnd w:id="392"/>
    <w:bookmarkStart w:name="z407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Малгелдинский избирательный участок № 373.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Малгелды, Коммунальное государственное учреждение "Общеобразовательная средняя школа имени Т.Есимжанова".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Малгелды и населенные пункты прилегающие к сельскому округу, все дома.</w:t>
      </w:r>
    </w:p>
    <w:bookmarkEnd w:id="3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