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f2222" w14:textId="0ef22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10 января 2020 года № 43/308-VI "О бюджете Бидайыкского сельского округа Аягозского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2 июня 2020 года № 48/387-VI. Зарегистрировано Департаментом юстиции Восточно-Казахстанской области 11 июня 2020 года № 7175. Утратило силу - решением Аягозского районного маслихата Восточно-Казахстанской области от 25 декабря 2020 года № 55/537-VI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Аягозского районного маслихата Восточно-Казахстанской области от 25.12.2020 № 55/537-VI (вводится в действие с 01.01.2021).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21 мая 2020 года № 48/378-VI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25 декабря 2019 года № 42/291-VI "О бюджете Аягозского района на 2020-2022 годы" (зарегистрировано в Реестре государственной регистрации нормативных правовых актов за номером 7133), Аягозский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10 января 2020 года № 43/308-VI "О бюджете Бидайыкского сельского округа Аягозского района на 2020-2022 годы" (зарегистрировано в Реестре государственной регистрации нормативных правовых актов за номером 6589, опубликовано в Эталонном контрольном банке нормативных правовых актов Республики Казахстан в электронном виде 21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Бидайыкского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–33046 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984,0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32062,0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33046,0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Юсупов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Аягозского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июня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48/387-VI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43/308-VI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Бидайыкского сельского округа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698"/>
        <w:gridCol w:w="247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