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e9ae" w14:textId="05ce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2019 года № 42/291-VI "О бюджете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 июля 2020 года № 49/405-VI. Зарегистрировано Департаментом юстиции Восточно-Казахстанской области 9 июля 2020 года № 7289. Утратило силу - решением Аягозского районного маслихата Восточно-Казахстанской области от 25 декабря 2020 года № 55/522-VI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Аягозского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55/522-VI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Восточно-Казахстанского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Восточно-Казахстанского областного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7207)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Аягозского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42/291-VI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Аягозского района на 2020-2022 годы" (зарегистрировано в Реестре государственной регистрации нормативных правовых актов за номером 6482 опубликовано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15234986,5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8675594,0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18804,8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48328,0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6492259,7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15806764,0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79504,0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87483,0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7979,0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- 651281,5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651281,5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490371,0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168889,5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Принять к исполнению нормативы распределения доходов на 2020 год, в соответствии с решением Восточно-Казахстанского областного маслихата от 15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39/430-VI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Восточно-Казахстанского областного маслихата от 13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35/389-VI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2020-2022 годы" (зарегистрировано в Реестре государственной регистрации нормативных правовых актов за номером 7207):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- 88,3 %;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– 88,3 %.";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49/405-VI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42/291-VI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Аягозского района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15234986,5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8675594,0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3173772,5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3145209,5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2530714,6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2523476,6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6492259,7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6485618,6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6485618,6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36"/>
        <w:gridCol w:w="1131"/>
        <w:gridCol w:w="1131"/>
        <w:gridCol w:w="5606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15806764,0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2200786,7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233538,8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187181,8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1943981,9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1625505,2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1572915,2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287333,7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34102,8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7927060,8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352602,0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6906706,3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187341,7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6717364,6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6586726,6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155213,5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1769291,2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896280,9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890511,0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771100,3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771100,3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100536,3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1188022,2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766548,6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766548,6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219524,8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333353,8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415613,6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90900,1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359833,0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56288,0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10456,9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151737,0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315847,0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135974,0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925790,3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108733,4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817055,0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- 651281,5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 (использование профицита) бюджета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651281,5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490371,0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