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1ef43" w14:textId="361e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43/301-VI "О бюджете Актогайского поселкового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15 июля 2020 года № 49/417-VI. Зарегистрировано Департаментом юстиции Восточно-Казахстанской области 20 июля 2020 года № 7377. Утратило силу - решением Аягозского районного маслихата Восточно-Казахстанской области от 25 декабря 2020 года № 55/530-VI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55/530-VI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решением Аягозского районного маслихата от 02 июля 2020 года </w:t>
      </w:r>
      <w:r>
        <w:rPr>
          <w:rFonts w:ascii="Times New Roman"/>
          <w:b w:val="false"/>
          <w:i w:val="false"/>
          <w:color w:val="000000"/>
          <w:sz w:val="28"/>
        </w:rPr>
        <w:t>№ 49/405-VI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Аягозского районного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42/291-VI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Аягозского района на 2020-2022 годы" (зарегистрировано в Реестре государственной регистрации нормативных правовых актов за номером 7289 ),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Аягозского районного маслихата от 10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43/301-VI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Актогайского поселкового округа Аягозского района на 2020-2022 годы" (зарегистрировано в Реестре государственной регистрации нормативных правовых актов за номером 6581,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Актогайского поселкового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188982,0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30874,0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158102,0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189080,5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- 98,5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98,5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98,5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июля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49/417-VI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43/301-VI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поселкового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594"/>
        <w:gridCol w:w="1252"/>
        <w:gridCol w:w="1252"/>
        <w:gridCol w:w="5545"/>
        <w:gridCol w:w="27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189080,5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