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c885" w14:textId="59ec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2019 года № 42/291-VI "О бюджете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7 августа 2020 года № 50/420-VI. Зарегистрировано Департаментом юстиции Восточно-Казахстанской области 13 августа 2020 года № 7444. Утратило силу - решением Аягозского районного маслихата Восточно-Казахстанской области от 25 декабря 2020 года № 55/522-VI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Аягозского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55/522-VI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июля 2020 года № 40/461-VI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7414) Аягозский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6482 опубликовано в Эталонном контрольном банке нормативных правовых актов Республики Казахстан в электронном виде 15 января 2020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15161628,8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8675594,0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18804,8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48328,0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6418902,0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15733406,3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79504,0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87483,0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7979,0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- 651281,5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651281,5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490371,0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7979,0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168889,5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августа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50/420-VI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42/291-VI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 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15161628,8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8675594,0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3173772,5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3145209,5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2867675,9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2867675,9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2530714,6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2523476,6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6418902,0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6412260,9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6412260,9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536"/>
        <w:gridCol w:w="1131"/>
        <w:gridCol w:w="1131"/>
        <w:gridCol w:w="5606"/>
        <w:gridCol w:w="30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 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15733406,3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2200786,7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233538,8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190970,8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187181,8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1943981,9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1625505,2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1572915,2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287333,7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34102,8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251730,9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7927060,8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352602,0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512539,0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6906706,3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187341,7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187341,7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6717364,6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6586726,6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155213,5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155213,5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88139,5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1769291,2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896280,9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890511,0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890511,0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771100,3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771100,3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1266782,3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805308,7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805308,7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258284,9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333353,8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415613,6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415613,6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299009,0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21892,9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518031,2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315847,0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49327,2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49327,2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26987,2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925790,3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925790,3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925790,3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108733,4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817055,0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- 651281,5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(использование профицита)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651281,5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168889,5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168889,5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