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f497" w14:textId="0b0f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их использования, норм их предельной заполняемости, требований к их материально-техническому и организационному обеспечению, границ прилегающих территорий, в которых запрещено проведение пикетирования по Аягозскому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13 августа 2020 года № 50/424-VI. Зарегистрировано Департаментом юстиции Восточно-Казахстанской области 26 августа 2020 года № 7491.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Аягозский районный маслихат РЕШИЛ: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 места для организации и проведения мирных собраний в Аягозском районе и нормы их предельной заполняемости,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материально-техническому и организационному обеспечению специализированных мест в Аягозском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специализированных мест в Аягозском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прилегающих территорий в Аягозском районе, в которых запрещено проведение пикетирования,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50/424-VI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Аягозском районе и нормы их предельной заполняемости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предельной наполняемости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по улице Е.Танирбергенова между улицами А.Мамбетова и Х.Дуйсенова города Аягоз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80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пересечения улиц Актамберды и А.Танирбергенова до улицы Е.Танирбергенова, от улицы Е.Танирбергенова до улицы Х.Дуйсенова города Аягоз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50/424-VI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материально-техническому и организационному обеспечению специализированных мест в Аягозском районе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Организатор или представители организатора имеют право использовать средства аудиовизуальной техники, а также техники для произведения видео и фотосъемки при проведении мирных собраний.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Материально-техническое и организационное обеспечение проведения мирных собраний осуществляется их организатором или представителями организатора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50/424-VI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в Аягозском районе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местах, определенных данным решением, для организации и проведения мирных собраний, за исключением пикетирования.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начинаются не ранее 9.00 часов и заканчиваются не позднее 20.00 часов по местному времени в день проведения мирных собраний.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2-х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представителя местного исполнительного органа, сотрудников правоохранительных органов приостанавливаются или прекращаются мирные собрания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с информированием участников мирных собраний о необходимости исполнения такого требования.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50/424-VI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 в Аягозском районе, в которых запрещено проведение пикетирования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Аягозского районного маслихата области Абай от 24.01.2024 </w:t>
      </w:r>
      <w:r>
        <w:rPr>
          <w:rFonts w:ascii="Times New Roman"/>
          <w:b w:val="false"/>
          <w:i w:val="false"/>
          <w:color w:val="ff0000"/>
          <w:sz w:val="28"/>
        </w:rPr>
        <w:t>№ 11/196-VIII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границы проведения пикетирования на расстоянии не менее 800 метров от прилегающих территорий следующих объектов Аягозского района: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железнодорожного, водного, воздушного и автомобильного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организаций, обеспечивающих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опасные производственные объекты и иные объекты,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магистральных железнодорожных сетях, магистральных трубопроводах, национальной электрической сети, магистральных линиях связи.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