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766f" w14:textId="5117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43/310-VI "О бюджете Карагашского сельского округа Аягозского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6 ноября 2020 года № 53/487-VI. Зарегистрировано Департаментом юстиции Восточно-Казахстанской области 16 ноября 2020 года № 7820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октября 2020 года №53/469-VI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7774),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43/310-VI "О бюджете Карагашского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6593,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25399,7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24474,7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25399,7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53/487-VI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21533,7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