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51dd" w14:textId="d185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43/300-VI "О бюджете города Аягоза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6 ноября 2020 года № 53/477-VI. Зарегистрировано Департаментом юстиции Восточно-Казахстанской области 17 ноября 2020 года № 7828. Утратило силу - решением Аягозского районного маслихата Восточно-Казахстанской области от 25 декабря 2020 года № 55/529-VI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55/529-VI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23 октября 2020 года №53/469-VI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7774),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43/300-VI "О бюджете города Аягоза Аягозского района на 2020-2022 годы" (зарегистрировано в Реестре государственной регистрации нормативных правовых актов за номером 6599,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Аягоза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1086465,0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174472,8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2659,0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909333,2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1101323,1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- 14858,1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14858,1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14858,1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53/477-VI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43/300-VI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651"/>
        <w:gridCol w:w="1064"/>
        <w:gridCol w:w="3034"/>
        <w:gridCol w:w="54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1086465,0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174472,8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97902,8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78075,8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909333,2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909333,2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909333,2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656"/>
        <w:gridCol w:w="1382"/>
        <w:gridCol w:w="1382"/>
        <w:gridCol w:w="4481"/>
        <w:gridCol w:w="33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1101323,1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188294,9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480098,8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16077,2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16077,2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16077,2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464021,6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464021,6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59484,5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54607,3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349367,8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416202,4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416202,4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416202,4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226747,2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189455,2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- 14858,1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