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5ca7" w14:textId="9ea5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10 января 2020 года № 43/300-VI "О бюджете города Аягоза Аягозского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8 декабря 2020 года № 54/506-VI. Зарегистрировано Департаментом юстиции Восточно-Казахстанской области 10 декабря 2020 года № 7943. Утратило силу - решением Аягозского районного маслихата Восточно-Казахстанской области от 25 декабря 2020 года № 55/529-VI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55/529-VI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27 ноября 2020 года №54/498-VI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7927),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 43/300-VI "О бюджете города Аягоза Аягозского района на 2020-2022 годы" (зарегистрировано в Реестре государственной регистрации нормативных правовых актов за номером 6599, опубликовано в Эталонном контрольном банке нормативных правовых актов Республики Казахстан в электронном виде 22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Аягоза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1049464,9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146473,1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2659,0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900332,8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1064323,0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- 14858,1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14858,1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14858,1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Кусагов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54/506-VI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43/300 - 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0"/>
        <w:gridCol w:w="1025"/>
        <w:gridCol w:w="455"/>
        <w:gridCol w:w="2922"/>
        <w:gridCol w:w="5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1049464,9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146473,1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87703,1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15794,0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68017,1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900332,8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605"/>
        <w:gridCol w:w="1277"/>
        <w:gridCol w:w="1277"/>
        <w:gridCol w:w="940"/>
        <w:gridCol w:w="4138"/>
        <w:gridCol w:w="31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1064323,0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199307,1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470914,0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454836,8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454836,8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59461,5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53795,6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341017,7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387665,0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198209,8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189455,2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6436,9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  <w:tr>
        <w:trPr>
          <w:trHeight w:val="3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