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9a34" w14:textId="bea9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43/312-VI "О бюджете Косагашского сельского округа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8 декабря 2020 года № 54/515-VI. Зарегистрировано Департаментом юстиции Восточно-Казахстанской области 11 декабря 2020 года № 7966. Утратило силу - решением Аягозского районного маслихата Восточно-Казахстанской области от 25 декабря 2020 года № 55/541-VI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55/541-VI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27 ноября 2020 года №54/498-VI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7927),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43/312-VI "О бюджете Косагашского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6591,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Косагашского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92728,2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1564,0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91164,2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92728,2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54/515-VI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2045"/>
        <w:gridCol w:w="1117"/>
        <w:gridCol w:w="3186"/>
        <w:gridCol w:w="4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92728,2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91164,2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91164,2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92728,2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40511,3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40511,3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40511,3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40511,3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