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40870" w14:textId="8b408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10 января 2020 года № 43/307-VI "О бюджете Баршатасского сельского округа Аягозского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8 декабря 2020 года № 54/511-VI. Зарегистрировано Департаментом юстиции Восточно-Казахстанской области 14 декабря 2020 года № 7967. Утратило силу - решением Аягозского районного маслихата Восточно-Казахстанской области от 25 декабря 2020 года № 55/550-VI.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Аягозского районного маслихата Восточно-Казахстанской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 xml:space="preserve">№ 55/550-VI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27 ноября 2020 года № 54/498-VI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2019 года № 42/291-VI "О бюджете Аягозского района на 2020-2022 годы" (зарегистрировано в Реестре государственной регистрации нормативных правовых актов за номером 7927), Аягозский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10 января 2020 года № 43/307-VI "О бюджете Баршатасского сельского округа Аягозского района на 2020-2022 годы" (зарегистрировано в Реестре государственной регистрации нормативных правовых актов за номером 6596, опубликовано в Эталонном контрольном банке нормативных правовых актов Республики Казахстан в электронном виде 22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Баршатасского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53706,0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4256,0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49450,0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54223,0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- 517,0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517,0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517,0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Кусагов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54/511-VI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43/307-VI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Баршатасского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32662,3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32662,3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32662,3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32462,3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21560,7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21560,7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21560,7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- 517,0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