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3f95" w14:textId="4043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43/303-VI "О бюджете Акшатауского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8 декабря 2020 года № 54/509-VI. Зарегистрировано Департаментом юстиции Восточно-Казахстанской области 14 декабря 2020 года № 7971. Утратило силу - Решением Аягозского районного маслихата Восточно-Казахстанской области от 25 декабря 2020 года № 55/532-VI.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55/532-VI </w:t>
      </w:r>
      <w:r>
        <w:rPr>
          <w:rFonts w:ascii="Times New Roman"/>
          <w:b w:val="false"/>
          <w:i w:val="false"/>
          <w:color w:val="ff0000"/>
          <w:sz w:val="28"/>
        </w:rPr>
        <w:t>(вводиться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ноября 2020 года №54/498-VI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7927),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43/303-VI "О бюджете Акшатауского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6582,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Акшатауского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31396,0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1378,6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244,4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29773,0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31396,0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43/303- 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Акшатауского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