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cd7f" w14:textId="07ac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Аягозском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8 декабря 2020 года № 54/505-VI. Зарегистрировано Департаментом юстиции Восточно-Казахстанской области 30 декабря 2020 года № 8148. Утратило силу решением Аягозского районного маслихата области Абай от 16 апреля 2024 года № 12/212-VIII.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области Абай от 16.04.2024 </w:t>
      </w:r>
      <w:r>
        <w:rPr>
          <w:rFonts w:ascii="Times New Roman"/>
          <w:b w:val="false"/>
          <w:i w:val="false"/>
          <w:color w:val="ff0000"/>
          <w:sz w:val="28"/>
        </w:rPr>
        <w:t>№ 12/212-VIII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в редакции решения Аягозского районного маслихата области Абай от 28.09.2022 </w:t>
      </w:r>
      <w:r>
        <w:rPr>
          <w:rFonts w:ascii="Times New Roman"/>
          <w:b w:val="false"/>
          <w:i w:val="false"/>
          <w:color w:val="000000"/>
          <w:sz w:val="28"/>
        </w:rPr>
        <w:t>№ 17/321-VII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Аягозском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области Абай от 28.09.2022 </w:t>
      </w:r>
      <w:r>
        <w:rPr>
          <w:rFonts w:ascii="Times New Roman"/>
          <w:b w:val="false"/>
          <w:i w:val="false"/>
          <w:color w:val="000000"/>
          <w:sz w:val="28"/>
        </w:rPr>
        <w:t>№ 17/321-VII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Аягозского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Аягозского районного маслихата области Абай от 28.09.2022 </w:t>
      </w:r>
      <w:r>
        <w:rPr>
          <w:rFonts w:ascii="Times New Roman"/>
          <w:b w:val="false"/>
          <w:i w:val="false"/>
          <w:color w:val="000000"/>
          <w:sz w:val="28"/>
        </w:rPr>
        <w:t>№ 17/321-VII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Мухаметкалиев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54/505-VI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в редакции решения Аягозского районного маслихата области Абай от 28.09.2022 </w:t>
      </w:r>
      <w:r>
        <w:rPr>
          <w:rFonts w:ascii="Times New Roman"/>
          <w:b w:val="false"/>
          <w:i w:val="false"/>
          <w:color w:val="ff0000"/>
          <w:sz w:val="28"/>
        </w:rPr>
        <w:t>№ 17/321-VII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Аягозском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Приложения 1 в редакции решения Аягозского районного маслихата области Абай от 28.09.2022 </w:t>
      </w:r>
      <w:r>
        <w:rPr>
          <w:rFonts w:ascii="Times New Roman"/>
          <w:b w:val="false"/>
          <w:i w:val="false"/>
          <w:color w:val="ff0000"/>
          <w:sz w:val="28"/>
        </w:rPr>
        <w:t>№ 17/321-VII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Аягозском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(граждан) в размере 10 (десять)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области Абай от 28.04.2023 </w:t>
      </w:r>
      <w:r>
        <w:rPr>
          <w:rFonts w:ascii="Times New Roman"/>
          <w:b w:val="false"/>
          <w:i w:val="false"/>
          <w:color w:val="000000"/>
          <w:sz w:val="28"/>
        </w:rPr>
        <w:t>№ 2/14-VIII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Аягозского района области Абай" (далее – уполномоченный орган).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24 апреля 2020 года № 226 "Об утверждении Правил исчисления совокупного дохода семьи (гражданина Республики Казахстан), претендующей на получение жилищной помощи" (зарегистрирован в Реестре государственной регистрации нормативных правовых актов под № 20498).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Аягозского районного маслихата области Абай от 07.12.2023 </w:t>
      </w:r>
      <w:r>
        <w:rPr>
          <w:rFonts w:ascii="Times New Roman"/>
          <w:b w:val="false"/>
          <w:i w:val="false"/>
          <w:color w:val="000000"/>
          <w:sz w:val="28"/>
        </w:rPr>
        <w:t>№ 9/138-VIII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телекоммуникаций социально защищаемым гражданам осуществляется в составе жилищной помощи, предоставляемой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 услуг связи в части увеличения абонентской платы за телефон, подключенный к сети телекоммуникаций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 33200).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Аягозского районного маслихата области Абай от 07.12.2023 </w:t>
      </w:r>
      <w:r>
        <w:rPr>
          <w:rFonts w:ascii="Times New Roman"/>
          <w:b w:val="false"/>
          <w:i w:val="false"/>
          <w:color w:val="000000"/>
          <w:sz w:val="28"/>
        </w:rPr>
        <w:t>№ 9/138-VIII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веб-портала "электронного правительства",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3"/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№54/505-VІ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в редакции решения Аягозского районного маслихата области Абай от 28.09.2022 </w:t>
      </w:r>
      <w:r>
        <w:rPr>
          <w:rFonts w:ascii="Times New Roman"/>
          <w:b w:val="false"/>
          <w:i w:val="false"/>
          <w:color w:val="ff0000"/>
          <w:sz w:val="28"/>
        </w:rPr>
        <w:t>№ 17/321-VII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Аягозского районного маслихата</w:t>
      </w:r>
    </w:p>
    <w:bookmarkEnd w:id="15"/>
    <w:bookmarkStart w:name="z8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27 января 2015 года № 32/223-V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номером 3688, опубликовано в информационно-правовой системе "Әділет" 13 марта 2015 года);</w:t>
      </w:r>
    </w:p>
    <w:bookmarkEnd w:id="16"/>
    <w:bookmarkStart w:name="z8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17 марта 2015 года №34/240-V "О внесении изменения в решение Аягузского районного маслихата от 27 января 2015 года №32/223-V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номером 3868, опубликовано в информационно-правовой системе "Әділет" 04 мая 2015 года);</w:t>
      </w:r>
    </w:p>
    <w:bookmarkEnd w:id="17"/>
    <w:bookmarkStart w:name="z9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11 апреля 2016 года № 2/15-VI "О внесении изменений в решение Аягозского районного маслихата от 27 января 2015 года № 32/223-V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номером 4521, опубликовано в Эталонном контрольном банке нормативных правовых актов Республики Казахстан в электронном виде 06 июня 2016 года);</w:t>
      </w:r>
    </w:p>
    <w:bookmarkEnd w:id="18"/>
    <w:bookmarkStart w:name="z9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23 июля 2018 года № 26/182-VI "О внесении изменений в решение Аягозского районного маслихата от 27 января 2015 года № 32/223-V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номером 5-6-176, опубликовано в Эталонном контрольном банке нормативных правовых актов Республики Казахстан в электронном виде 22 августа 2018 года);</w:t>
      </w:r>
    </w:p>
    <w:bookmarkEnd w:id="19"/>
    <w:bookmarkStart w:name="z9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15 ноября 2019 года № 41/284-VI "О внесении изменений в решение Аягозского районного маслихата от 27 января 2015 года № 32/223-V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номером 6319, опубликовано в Эталонном контрольном банке нормативных правовых актов Республики Казахстан в электронном виде 04 декабря 2019 года) ;</w:t>
      </w:r>
    </w:p>
    <w:bookmarkEnd w:id="20"/>
    <w:bookmarkStart w:name="z9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02 апреля 2020 года № 44/331-VI "О внесении изменений и дополнения в решение Аягозского районного маслихата от 27 января 2015 года № 32/223-V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номером 6807, опубликовано в Эталонном контрольном банке нормативных правовых актов Республики Казахстан в электронном виде 02 апреля 2020 года).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