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8956a" w14:textId="08895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Аягоза Аягозского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25 декабря 2020 года № 55/529-VI. Зарегистрировано Департаментом юстиции Восточно-Казахстанской области 5 января 2021 года № 8304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2020 года № 55/522-VI "О бюджете Аягозского района на 2021-2023 годы" (зарегистрировано в Реестре государственной регистрации нормативных правовых актов за номером 8099),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Аягоза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1034749,0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118843,2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1932,7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913973,1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1046706,3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- 11957,3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11957,3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11957,3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Аягозского районного маслихата Восточно-Казахстанской области от 02.12.2021 </w:t>
      </w:r>
      <w:r>
        <w:rPr>
          <w:rFonts w:ascii="Times New Roman"/>
          <w:b w:val="false"/>
          <w:i w:val="false"/>
          <w:color w:val="ff0000"/>
          <w:sz w:val="28"/>
        </w:rPr>
        <w:t>№ 9/160-VIІ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Аягозского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55/529-VI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Аягоз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Аягозского районного маслихата Восточно-Казахстанской области от 02.12.2021 </w:t>
      </w:r>
      <w:r>
        <w:rPr>
          <w:rFonts w:ascii="Times New Roman"/>
          <w:b w:val="false"/>
          <w:i w:val="false"/>
          <w:color w:val="ff0000"/>
          <w:sz w:val="28"/>
        </w:rPr>
        <w:t>№ 9/160-VIІ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1034749,0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913973,1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913973,1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913973,1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1046706,3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за счет чрезвычайного резерва местного исполнительного органа для ликвидации черезвычайных ситуаций социального, природного и техногенного характера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320492,4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320492,4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320492,4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111096,3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199660,1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622456,8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622456,8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622456,8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228919,8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- 11957,3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55/529-VI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Аягоз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55/529-VI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Аягоз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55/529-VI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Аягозского районного маслихата, признанных утратившими силу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№43/300-VІ "О бюджете города Аягоз Аягозского района на 2020-2022 годы" (зарегистрировано в Реестре государственной регистрации нормативных правовых актов за номером 6599, опубликовано в Эталонном контрольном банке нормативных правовых актов Республики Казахстан в электронном виде 22 января 2020 года);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14 апреля 2020 года №46/343-VI "О внесении изменений в решение Аягозского районного маслихата от 10 января 2020 года №43/300-VІ "О бюджете города Аягоз Аягозского района на 2020-2022 годы" (зарегистрировано в Реестре государственной регистрации нормативных правовых актов за номером 6989, опубликовано в Эталонном контрольном банке нормативных правовых актов Республики Казахстан в электронном виде 05 мая 2020 года);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02 июня 2020 года №48/381-VI "О внесении изменений в решение Аягозского районного маслихата от 10 января 2020 года №43/300-VІ "О бюджете города Аягоз Аягозского района на 2020-2022 годы" (зарегистрировано в Реестре государственной регистрации нормативных правовых актов за номером 7166, опубликовано в Эталонном контрольном банке нормативных правовых актов Республики Казахстан в электронном виде 15 июня 2020 года);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15 июля 2020 года №49/416-VI "О внесении изменений в решение Аягозского районного маслихата от 10 января 2020 года №43/300-VІ "О бюджете города Аягоз Аягозского района на 2020-2022 годы" (зарегистрировано в Реестре государственной регистрации нормативных правовых актов за номером 7378, опубликовано в Эталонном контрольном банке нормативных правовых актов Республики Казахстан в электронном виде 23 июля 2020 года);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16 сентября 2020 года №52/445-VI "О внесении изменений в решение Аягозского районного маслихата от 10 января 2020 года №43/300-VІ "О бюджете города Аягоз Аягозского района на 2020-2022 годы" (зарегистрировано в Реестре государственной регистрации нормативных правовых актов за номером 7580, опубликовано в Эталонном контрольном банке нормативных правовых актов Республики Казахстан в электронном виде 29 сентября 2020 года);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06 ноября 2020 года №53/477-VI "О внесении изменений в решение Аягозского районного маслихата от 10 января 2020 года №43/300-VІ "О бюджете города Аягоз Аягозского района на 2020-2022 годы" (зарегистрировано в Реестре государственной регистрации нормативных правовых актов за номером 7828, опубликовано в Эталонном контрольном банке нормативных правовых актов Республики Казахстан в электронном виде 18 ноября 2020 года);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08 декабря 2020 года №54/506-VI "О внесении изменений в решение Аягозского районного маслихата от 10 января 2020 года №43/300-VІ "О бюджете города Аягоз Аягозского района на 2020-2022 годы" (зарегистрировано в Реестре государственной регистрации нормативных правовых актов за номером 7943, опубликовано в Эталонном контрольном банке нормативных правовых актов Республики Казахстан в электронном виде 14 декабря 2020 года).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