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2e37" w14:textId="b912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Нарынского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55/547-VI. Зарегистрировано Департаментом юстиции Восточно-Казахстанской области 5 января 2021 года № 8311</w:t>
      </w:r>
    </w:p>
    <w:p>
      <w:pPr>
        <w:spacing w:after="0"/>
        <w:ind w:left="0"/>
        <w:jc w:val="both"/>
      </w:pPr>
      <w:bookmarkStart w:name="z2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Нарынского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31780,6 тысяч тенге, в том числе: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1440,8 тысяч тенге;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30339,8 тысяч тенге;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31816,7 тысяч тенге;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- 36,1 тысяч тенге;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36,1 тысяч тенге, в том числе: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36,1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9/177-VIІ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55/547-VI</w:t>
            </w:r>
          </w:p>
        </w:tc>
      </w:tr>
    </w:tbl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2021 год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9/177-VIІ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55/547-VI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55/547-VI</w:t>
            </w:r>
          </w:p>
        </w:tc>
      </w:tr>
    </w:tbl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55/547-VI</w:t>
            </w:r>
          </w:p>
        </w:tc>
      </w:tr>
    </w:tbl>
    <w:bookmarkStart w:name="z1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признанных утратившими силу</w:t>
      </w:r>
    </w:p>
    <w:bookmarkEnd w:id="27"/>
    <w:bookmarkStart w:name="z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№43/318-VІ "О бюджете Нарынского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6585, опубликовано в Эталонном контрольном банке нормативных правовых актов Республики Казахстан в электронном виде 21 января 2020 года);</w:t>
      </w:r>
    </w:p>
    <w:bookmarkEnd w:id="28"/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№46/361-VI "О внесении изменений в решение Аягозского районного маслихата от 10 января 2020 года №43/318-VІ "О бюджете Нарынского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6967, опубликовано в Эталонном контрольном банке нормативных правовых актов Республики Казахстан в электронном виде 30 апреля 2020 года);</w:t>
      </w:r>
    </w:p>
    <w:bookmarkEnd w:id="29"/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02 июня 2020 года №48/395-VI "О внесении изменений в решение Аягозского районного маслихата от 10 января 2020 года №43/318-VІ "О бюджете Нарынского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7180, опубликовано в Эталонном контрольном банке нормативных правовых актов Республики Казахстан в электронном виде 16 июня 2020 года);</w:t>
      </w:r>
    </w:p>
    <w:bookmarkEnd w:id="30"/>
    <w:bookmarkStart w:name="z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№52/463-VI "О внесении изменений в решение Аягозского районного маслихата от 10 января 2020 года №43/318-VІ "О бюджете Нарынского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7283, опубликовано в Эталонном контрольном банке нормативных правовых актов Республики Казахстан в электронном виде 29 сентября 2020 года);</w:t>
      </w:r>
    </w:p>
    <w:bookmarkEnd w:id="31"/>
    <w:bookmarkStart w:name="z1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ноября 2020 года №53/492-VI "О внесении изменений в решение Аягозского районного маслихата от 10 января 2020 года №43/318-VІ "О бюджете Нарынского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7819, опубликовано в Эталонном контрольном банке нормативных правовых актов Республики Казахстан в электронном виде 18 ноября 2020 года);</w:t>
      </w:r>
    </w:p>
    <w:bookmarkEnd w:id="32"/>
    <w:bookmarkStart w:name="z1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08 декабря 2020 года №54/517-VI "О внесении изменений в решение Аягозского районного маслихата от 10 января 2020 года №43/318-VІ "О бюджете Нарынского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7969, опубликовано в Эталонном контрольном банке нормативных правовых актов Республики Казахстан в электронном виде 15 декабря 2020 года).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