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1150" w14:textId="a511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Мадениетского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55/542-VI. Зарегистрировано Департаментом юстиции Восточно-Казахстанской области 5 января 2021 года № 8314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Мадениетского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39042,1 тысяч тенге, в том числе: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876,0 тысяч тенге;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38166,1 тысяч тенге;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40048,3 тысяч тенге;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- 1006,2 тысяч тенге;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1006,2 тысяч тенге, в том числе: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1006,2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55/542-VI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2021 год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55/542 -VI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55/542 -VI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55/542 -VI</w:t>
            </w:r>
          </w:p>
        </w:tc>
      </w:tr>
    </w:tbl>
    <w:bookmarkStart w:name="z1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№43/313-VІ "О бюджете Мадениетского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6590,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№46/356-VI "О внесении изменений в решение Аягозского районного маслихата от 10 января 2020 года №43/313-VІ "О бюджете Мадениетского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6975,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№52/458-VI "О внесении изменений в решение Аягозского районного маслихата от 10 января 2020 года №43/313-VІ "О бюджете Мадениетского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7568, опубликовано в Эталонном контрольном банке нормативных правовых актов Республики Казахстан в электронном виде 28 сентября 2020 года);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№53/489-VI "О внесении изменений в решение Аягозского районного маслихата от 10 января 2020 года №43/313-VІ "О бюджете Мадениетского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7829, опубликовано в Эталонном контрольном банке нормативных правовых актов Республики Казахстан в электронном виде 19 ноября 2020 года);</w:t>
      </w:r>
    </w:p>
    <w:bookmarkEnd w:id="30"/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№54/516-VI "О внесении изменений в решение Аягозского районного маслихата от 10 января 2020 года №43/313-VІ "О бюджете Мадениетского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7944,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