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cec31" w14:textId="2acec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Тарбагатайского сельского округа Аягозского района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Аягозского районного маслихата Восточно-Казахстанской области от 25 декабря 2020 года № 55/550-VI. Зарегистрировано Департаментом юстиции Восточно-Казахстанской области 5 января 2021 года № 8319.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25 декабря 2020 года № 55/522-VI "О бюджете Аягозского района на 2021-2023 годы" (зарегистрировано в Реестре государственной регистрации нормативных правовых актов за номером 8099), Аягозский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Тарбагатайского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35000,7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2467,0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32533,7 тысяч тенге;</w:t>
      </w:r>
    </w:p>
    <w:bookmarkStart w:name="z1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2)затраты – 35446,7 тысяч тенге;</w:t>
      </w:r>
    </w:p>
    <w:bookmarkEnd w:id="2"/>
    <w:bookmarkStart w:name="z1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3)чистое бюджетное кредитование – 0,0 тысяч тенге, в том числе:</w:t>
      </w:r>
    </w:p>
    <w:bookmarkEnd w:id="3"/>
    <w:bookmarkStart w:name="z1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4"/>
    <w:bookmarkStart w:name="z1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5"/>
    <w:bookmarkStart w:name="z1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6"/>
    <w:bookmarkStart w:name="z1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7"/>
    <w:bookmarkStart w:name="z2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8"/>
    <w:bookmarkStart w:name="z2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- 446,0 тысяч тенге;</w:t>
      </w:r>
    </w:p>
    <w:bookmarkEnd w:id="9"/>
    <w:bookmarkStart w:name="z2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</w:t>
      </w:r>
    </w:p>
    <w:bookmarkEnd w:id="10"/>
    <w:bookmarkStart w:name="z2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- 446,0 тысяч тенге, в том числе:</w:t>
      </w:r>
    </w:p>
    <w:bookmarkEnd w:id="11"/>
    <w:bookmarkStart w:name="z2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2"/>
    <w:bookmarkStart w:name="z2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446,0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Аягозского районного маслихата Восточно-Казахстанской области от 02.12.2021 </w:t>
      </w:r>
      <w:r>
        <w:rPr>
          <w:rFonts w:ascii="Times New Roman"/>
          <w:b w:val="false"/>
          <w:i w:val="false"/>
          <w:color w:val="ff0000"/>
          <w:sz w:val="28"/>
        </w:rPr>
        <w:t>№ 9/178-VIІ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решения Аягозского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2021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Касымжанов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Аягозского 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Досиханов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Аягозского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55/550-VI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Тарбагатайского сельского округа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Аягозского районного маслихата Восточно-Казахстанской области от 02.12.2021 </w:t>
      </w:r>
      <w:r>
        <w:rPr>
          <w:rFonts w:ascii="Times New Roman"/>
          <w:b w:val="false"/>
          <w:i w:val="false"/>
          <w:color w:val="ff0000"/>
          <w:sz w:val="28"/>
        </w:rPr>
        <w:t>№ 9/178-VIІ</w:t>
      </w:r>
      <w:r>
        <w:rPr>
          <w:rFonts w:ascii="Times New Roman"/>
          <w:b w:val="false"/>
          <w:i w:val="false"/>
          <w:color w:val="ff0000"/>
          <w:sz w:val="28"/>
        </w:rPr>
        <w:t xml:space="preserve"> 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32533,7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32533,7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32533,7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35446,7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26242,1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26242,1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26242,1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24622,1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2800,8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2800,8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4346,4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3346,4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3346,4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3346,4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3346,4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- 446,0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Аягозского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55/550-VI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Тарбагатайского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Аягозского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55/550-VI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Тарбагатайского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Аягозского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55/550-VI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решений Аягозского районного маслихата,  признанных утратившими силу</w:t>
      </w:r>
    </w:p>
    <w:bookmarkStart w:name="z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10 января 2020 года №43/321-VІ "О бюджете Тарбагатайского сельского округа Аягозского района на 2020-2022 годы" (зарегистрировано в Реестре государственной регистрации нормативных правовых актов за номером 6601, опубликовано в Эталонном контрольном банке нормативных правовых актов Республики Казахстан в электронном виде 22 января 2020 года);</w:t>
      </w:r>
    </w:p>
    <w:bookmarkEnd w:id="15"/>
    <w:bookmarkStart w:name="z1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14 апреля 2020 года №46/364-VI "О внесении изменений в решение Аягозского районного маслихата от 10 января 2020 года №43/321-VІ "О бюджете Тарбагатайского сельского округа Аягозского района на 2020-2022 годы" (зарегистрировано в Реестре государственной регистрации нормативных правовых актов за номером 6967, опубликовано в Эталонном контрольном банке нормативных правовых актов Республики Казахстан в электронном виде 29 апреля 2020 года);</w:t>
      </w:r>
    </w:p>
    <w:bookmarkEnd w:id="16"/>
    <w:bookmarkStart w:name="z1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02 июня 2020 года №48/397-VI "О внесении изменений в решение Аягозского районного маслихата от 10 января 2020 года №43/321-VІ "О бюджете Тарбагатайского сельского округа Аягозского района на 2020-2022 годы" (зарегистрировано в Реестре государственной регистрации нормативных правовых актов за номером 7182, опубликовано в Эталонном контрольном банке нормативных правовых актов Республики Казахстан в электронном виде 25 июня 2020 года);</w:t>
      </w:r>
    </w:p>
    <w:bookmarkEnd w:id="17"/>
    <w:bookmarkStart w:name="z1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16 сентября 2020 года №52/466-VI "О внесении изменений в решение Аягозского районного маслихата от 10 января 2020 года №43/321-VІ "О бюджете Тарбагатайского сельского округа Аягозского района на 2020-2022 годы" (зарегистрировано в Реестре государственной регистрации нормативных правовых актов за номером 7575, опубликовано в Эталонном контрольном банке нормативных правовых актов Республики Казахстан в электронном виде 28 сентября 2020 года);</w:t>
      </w:r>
    </w:p>
    <w:bookmarkEnd w:id="18"/>
    <w:bookmarkStart w:name="z1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06 ноября 2020 года №53/495-VI "О внесении изменений в решение Аягозского районного маслихата от 10 января 2020 года №43/321-VІ "О бюджете Тарбагатайского сельского округа Аягозского района на 2020-2022 годы" (зарегистрировано в Реестре государственной регистрации нормативных правовых актов за номером 7824, опубликовано в Эталонном контрольном банке нормативных правовых актов Республики Казахстан в электронном виде 18 ноября 2020 года).</w:t>
      </w:r>
    </w:p>
    <w:bookmarkEnd w:id="1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