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5b3a6" w14:textId="135b3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улицы Кабанбая села Шынкожа Нарынского сельского округа Аягозского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Нарынского сельского округа Аягозского района Восточно-Казахстанской области от 26 ноября 2020 года № 1. Зарегистрировано Департаментом юстиции Восточно-Казахстанской области 30 ноября 2020 года № 7889. Утратило силу - решением акима Нарынского сельского округа Аягозского района Восточно-Казахстанской области от 12 марта 2021 года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Нарынского сельского округа Аягозского района Восточно-Казахстанской области от 12.03.2021 № 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и на основании представления главного государственного ветеринарного инспектора Аягозского района от 13 ноября 2020 года № 319, аким Нарынского сельского округа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улицы Кабанбая села Шынкожа Нарынского сельского округа Аягозского района в связи с возникновением болезни бруцеллез среди крупного рогатого скота.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Нарынского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Тусупов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