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ca48" w14:textId="ee0c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6 января 2020 года № 48/3-VІ "О бюджете Бескарагайского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 июня 2020 года № 53/9-VI. Зарегистрировано Департаментом юстиции Восточно-Казахстанской области 8 июня 2020 года № 7162. Утратило силу - решением Бескарагайского районного маслихата Восточно-Казахстанской области от 22 декабря 2020 года № 61/2-VI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22.12.2020 № 61/2-VI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6 января 2020 года № 48/3-VІ "О бюджете Бескарагайского района на 2020-2022 годы" (зарегистрировано в Реестре государственной регистрации нормативных правовых актов за номером 6502,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6533714,3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562809,0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4749,0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5961226,3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6892050,4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26647,0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43741,0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17094,0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-384983,1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384983,1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займов- 326106,0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займов- 17094,0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средств-75971,1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 № 53/9-VI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48/3-VI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515"/>
        <w:gridCol w:w="501"/>
        <w:gridCol w:w="333"/>
        <w:gridCol w:w="190"/>
        <w:gridCol w:w="874"/>
        <w:gridCol w:w="1302"/>
        <w:gridCol w:w="5199"/>
        <w:gridCol w:w="260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6533714,3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562809,0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226458,0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5961226,3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5959456,0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5959456,0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1519060,0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701667,0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3711925,0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75971,1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75971,1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75971,1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2925550,9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-384983,1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