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2409" w14:textId="a0c2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Зубаирского сельского округа Бородулихинского района на 2020 –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16 января 2020 года № 46-9-VI. Зарегистрировано Департаментом юстиции Восточно-Казахстанской области 20 января 2020 года № 6605. Утратило силу - решением маслихата Бородулихинского района Восточно-Казахстанской области от 19 января 2021 года № 2-9-VII.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Бородулихинского района Восточно-Казахстанской области от 19.01.2021 </w:t>
      </w:r>
      <w:r>
        <w:rPr>
          <w:rFonts w:ascii="Times New Roman"/>
          <w:b w:val="false"/>
          <w:i w:val="false"/>
          <w:color w:val="ff0000"/>
          <w:sz w:val="28"/>
        </w:rPr>
        <w:t>№ 2-9-VII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(вводиться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2019 года № 45-5-VI "О районном бюджете на 2020-2022 годы" (зарегистрировано в Реестре государственной регистрации нормативных правовых актов за номером 6500),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Зубаирского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Зубаирского сельского округа на 2020 год в сумме 14665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46-9-VI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Зубаирского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46-9-VI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Зубаирского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46-9-VI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Зубаирского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