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9f60" w14:textId="40f9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Бель-Агачского сельского округа Бородулихинского районана 2020–2022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16 января 2020 года № 46-4-VI. Зарегистрировано Департаментом юстиции Восточно-Казахстанской области 20 января 2020 года № 6608. Утратило силу - решением маслихата Бородулихинского района Восточно-Казахстанской области от 19 января 2021 года № 2-4-VII.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Бородулихинского района Восточно-Казахстанской области от 19.01.2021 </w:t>
      </w:r>
      <w:r>
        <w:rPr>
          <w:rFonts w:ascii="Times New Roman"/>
          <w:b w:val="false"/>
          <w:i w:val="false"/>
          <w:color w:val="ff0000"/>
          <w:sz w:val="28"/>
        </w:rPr>
        <w:t>№ 2-4-VII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6500),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Бель-Агачского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27262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814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56-8-VI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Бель-Агачского сельского округа на 2020 год в сумме 18983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46-13-VI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56-8-VI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383"/>
        <w:gridCol w:w="399"/>
        <w:gridCol w:w="1651"/>
        <w:gridCol w:w="1651"/>
        <w:gridCol w:w="3614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17620,8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17620,8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17620,8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17620,8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46-13-VI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46-13-VI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