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9a11" w14:textId="b7e9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Красноярского сельского округа Бородулихинского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января 2020 года № 46-10-VI. Зарегистрировано Департаментом юстиции Восточно-Казахстанской области 20 января 2020 года № 6613. Утратило силу - решением маслихата Бородулихинского района Восточно-Казахстанской области от 19 января 2021 года № 2-10-VII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Красноярского сельского округа на 2020-2022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000000"/>
          <w:sz w:val="28"/>
        </w:rPr>
        <w:t>№ 56-13-VI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объем бюджетной субвенции, передаваемой из районного бюджета в бюджет Красноярского сельского округа на 2020 год в сумме 19088 тысяч тенге.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Кудушев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408"/>
        <w:gridCol w:w="418"/>
        <w:gridCol w:w="1743"/>
        <w:gridCol w:w="1743"/>
        <w:gridCol w:w="381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