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2ca45" w14:textId="ca2ca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Андреевского сельского округа Бородулихинского района на 2020–2022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Восточно-Казахстанской области от 16 января 2020 года № 46-2-VI. Зарегистрировано Департаментом юстиции Восточно-Казахстанской области 20 января 2020 года № 6620. Утратило силу - решением маслихата Бородулихинского района Восточно-Казахстанской области от 19 января 2021 года № 2-2-VII.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маслихата Бородулихинского района Восточно-Казахстанской области от 19.01.2021 </w:t>
      </w:r>
      <w:r>
        <w:rPr>
          <w:rFonts w:ascii="Times New Roman"/>
          <w:b w:val="false"/>
          <w:i w:val="false"/>
          <w:color w:val="ff0000"/>
          <w:sz w:val="28"/>
        </w:rPr>
        <w:t>№ 2-2-VII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25 декабря 2019 года № 45-5-VI "О районном бюджете на 2020-2022 годы" (зарегистрировано в Реестре государственной регистрации нормативных правовых актов за номером 6500), Бородулихинский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Андреевского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14834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12454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14834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Бородулихинского районного маслихата Восточно-Казахстанской области от 25.12.2020 </w:t>
      </w:r>
      <w:r>
        <w:rPr>
          <w:rFonts w:ascii="Times New Roman"/>
          <w:b w:val="false"/>
          <w:i w:val="false"/>
          <w:color w:val="000000"/>
          <w:sz w:val="28"/>
        </w:rPr>
        <w:t>№ 56-6-VI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объем бюджетной субвенции, передаваемой из районного бюджета в бюджет Андреевского сельского округа на 2020 год в сумме 12454 тысяч тенге.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Кудушев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46-2-VI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Андреевского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Бородулихинского районного маслихата Восточно-Казахстанской области от 25.12.2020 </w:t>
      </w:r>
      <w:r>
        <w:rPr>
          <w:rFonts w:ascii="Times New Roman"/>
          <w:b w:val="false"/>
          <w:i w:val="false"/>
          <w:color w:val="ff0000"/>
          <w:sz w:val="28"/>
        </w:rPr>
        <w:t>№ 56-6-VI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404"/>
        <w:gridCol w:w="422"/>
        <w:gridCol w:w="1743"/>
        <w:gridCol w:w="1743"/>
        <w:gridCol w:w="3815"/>
        <w:gridCol w:w="266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14834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12611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12611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12611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12611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46-2-VI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Андреевского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8"/>
        <w:gridCol w:w="1928"/>
        <w:gridCol w:w="1243"/>
        <w:gridCol w:w="3543"/>
        <w:gridCol w:w="39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15341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13282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13282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1"/>
        <w:gridCol w:w="842"/>
        <w:gridCol w:w="1776"/>
        <w:gridCol w:w="1776"/>
        <w:gridCol w:w="3654"/>
        <w:gridCol w:w="27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15341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13925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13925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13925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13925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46-2-VI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Андреевского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8"/>
        <w:gridCol w:w="1928"/>
        <w:gridCol w:w="1243"/>
        <w:gridCol w:w="3543"/>
        <w:gridCol w:w="39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15952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1"/>
        <w:gridCol w:w="842"/>
        <w:gridCol w:w="1776"/>
        <w:gridCol w:w="1776"/>
        <w:gridCol w:w="3654"/>
        <w:gridCol w:w="27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15952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14482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14482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14482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14482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