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c37d" w14:textId="b3a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платы за земельные участки по Бородулихинскому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31 марта 2020 года № 47-9-VI. Зарегистрировано Департаментом юстиции Восточно-Казахстанской области 13 апреля 2020 года № 6883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по Бородулихинскому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решения Бородулихинского районного маслихата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31-6-V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поправочных коэффициентов к базовым ставкам платы за земельные участки Бородулихинского района" (зарегистрировано в Реестре государственной регистрации нормативных правовых актов за номером 3914, опубликовано в газетах "Пульс района", "Аудан тынысы" 5 мая 2015 года, в информационно-правовой системе "Әділет" 12 мая 2015 года),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38-12-V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Бородулихинского районного маслихата от 19 марта 2015 года № 31-6-V "Об утверждении поправочных коэффициентов к базовым ставкам платы за земельные участки Бородулихинского района" (зарегистрировано в Реестре государственной регистрации нормативных правовых актов за номером 4359, опубликовано в газетах "Пульс района", "Аудан тынысы" 5 февраля 2016 года, в информационно-правовой системе "Әділет" 13 апреля 2016 года).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Бородулихинского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границ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до Б – Р.Ф.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до В – Шемонаихинский район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до Г – Уланский район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до А – город Семей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I-V – номер оценочной зоны по кадастровым кварталам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 – номер оценочной зоны по населенным пунктам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 ставкам платы за земельные участки по Бородулихинскому району (кроме земель сельских населенных пунктов)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144"/>
        <w:gridCol w:w="2770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 входящих в зону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 ный коэффи 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05-241-008 (бывший колхоз имени Пушкина)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05-241-023 (бывшая сельскохозяйственная опытная станция)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05-241-034 (бывший колхоз "Заветы Ильича")</w:t>
            </w:r>
          </w:p>
          <w:bookmarkEnd w:id="1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05-241-012 (бывший Новопокровский совхоз техникум)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05-241-014 (бывший колхоз имени газеты "Казахстанская правда")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05-241-018 (бывший колхоз "Прогресс")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 участок Бель-Агач)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(бывший колхоз "Красное Знамя")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(бывший колхоз "Путь к коммунизму")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05-241-036 (бывший колхоз "Заря")</w:t>
            </w:r>
          </w:p>
          <w:bookmarkEnd w:id="1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05-241-016 (бывший колхоз имени газеты "Социалистик Казахстан")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05-241-028 (бывший совхоз имени Энгельса)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05-241-029 (бывший совхоз "Бородулихинский")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05-241-038 (бывший колхоз имени Ленина)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05-241-042 (бывший колхоз имени Кирова)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05-241-043 (бывший колхоз "Красный партизан")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05-241-044 (бывшее зверохозяйство)</w:t>
            </w:r>
          </w:p>
          <w:bookmarkEnd w:id="1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05-241-025 (подхоз "Березовский")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05-241-046 (бывший совхоз "Красный Казахстан")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05-241-048 (бывший колхоз "Заря Коммунизма")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05-241-053 (бывший совхоз имени Ленина)</w:t>
            </w:r>
          </w:p>
          <w:bookmarkEnd w:id="2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 (бывший совхоз "Коростелевский")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05-241-008 (бывший колхоз имени Пушкина участки Васильевский и Кажанкуль)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05-241-012 (бывший Новопокровский совхоз техникум участок Коростели)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05-241-016 (бывший колхоз имени газеты "Социалистик Казахстан" 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(бывший колхоз "Память Ленина" участок Комаровский)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(бывший колхоз "Красное Знамя" участок Комаровский)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(бывший колхоз "Путь к коммунизму" участок Маралбай)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05-241-054 (РСХО "Новошульбинское")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05-241-050 (бывший колхоз имени Калинина)</w:t>
            </w:r>
          </w:p>
          <w:bookmarkEnd w:id="2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47-9-VI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 к базовым ставкам платы за земельные участки по Бородулихинскому району (земли сельских населенных пунктов)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6882"/>
        <w:gridCol w:w="3376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1.село Камышенка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2.село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3.cело 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4.село Бель-Агач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5.село Зенковка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6.поселок Жезкент</w:t>
            </w:r>
          </w:p>
          <w:bookmarkEnd w:id="23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7.село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8.село Шелехово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10.село Михайличенково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11.село Поднебесное</w:t>
            </w:r>
          </w:p>
          <w:bookmarkEnd w:id="24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12.село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13.cело Сарногай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14.село Қарағайлы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15.село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16.село Зубаир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Шелехово (участок бывшего селаТроицкое)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17.село Орловка (Степной сельский округ)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18.село Қызылтай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cело Зенковка (участок села бывшего Умурзак)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19.село Беккарьер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20.разъезд Дюсакен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21.разъезд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22.cело Боровое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23.cело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24.санаторий Березовка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25.подхоз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26.село Переменовка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27.село Знаменка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28.село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29.село Барышовка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Михайличенково (участок бывшего села Петроградское)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30.cело Жерновка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31.cело Новая Шульба</w:t>
            </w:r>
          </w:p>
          <w:bookmarkEnd w:id="25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32.село Коростели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33.село Тарск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34.cтанция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35.cело Жақсылық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36.cело Изатулла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37.село Мещанка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 (участок бывшего села Воскресеновка)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38.cело Байтанат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39.село Жанаауыл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cело Бековка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41.cело Орловка (Переменовский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42.село Ремки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село Андроновка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44.село Пол-Лог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45.село Боровлянка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46.село Солоновка (участок бывшего села Ключики)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Новая Шульба (участок бывшего села Потапенково)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47.село Ақши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48.cело Буркотово (участок бывшего села Кондратьевка)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49.село Сахновка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50.cело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51.село 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52.cело Песчанка (участок бывшего села Мурзово)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53.село Жарбұлақ (участки бывшего села Алексеевка, бывшего села Ново-Васильевка)</w:t>
            </w:r>
          </w:p>
          <w:bookmarkEnd w:id="26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Буркотово (участок бывшего села Богомолово)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54.село Уба-Форпост (участок бывшего села Девятка)</w:t>
            </w:r>
          </w:p>
          <w:bookmarkEnd w:id="27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