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1427" w14:textId="dec1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декабря 2019 года № 45-5-VI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27 апреля 2020 года № 49-2-VI. Зарегистрировано Департаментом юстиции Восточно-Казахстанской области 12 мая 2020 года № 7051. Утратило силу - решением маслихата Бородулихинского района Восточно-Казахстанской области от 25 декабря 2020 года № 56-5-VI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6993),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6500, опубликовано в Эталонном контрольном банке нормативных правовых актов Республики Казахстан в электронном виде 16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6725024,6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916033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10826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32906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–5765259,6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7115228,3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107225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139178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31953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-497428,7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497428,7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418610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31953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110771,7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целевые текущие трансферты из республиканского бюджета в сумме 1323184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2020 год целевые текущие трансферты и кредиты из областного бюджета в сумме 465591,5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49-2-VI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6725024,6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5765259,6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5743679,5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3"/>
        <w:gridCol w:w="1193"/>
        <w:gridCol w:w="53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7115228,3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3769553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645991,5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423762,5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423762,5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277749,9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93185,9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93185,9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93185,9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861218,5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861218,5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861218,5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-497428,7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497428,7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